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E82" w:rsidRDefault="009C72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FD1E82" w:rsidRDefault="009C72D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a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9C72DC" w:rsidRPr="009C72DC">
        <w:tc>
          <w:tcPr>
            <w:tcW w:w="3261" w:type="dxa"/>
            <w:shd w:val="clear" w:color="auto" w:fill="E7E6E6" w:themeFill="background2"/>
          </w:tcPr>
          <w:p w:rsidR="00FD1E82" w:rsidRPr="009C72DC" w:rsidRDefault="009C72DC">
            <w:pPr>
              <w:rPr>
                <w:b/>
                <w:sz w:val="24"/>
                <w:szCs w:val="24"/>
              </w:rPr>
            </w:pPr>
            <w:r w:rsidRPr="009C72DC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D1E82" w:rsidRPr="009C72DC" w:rsidRDefault="009C72DC">
            <w:pPr>
              <w:rPr>
                <w:sz w:val="24"/>
                <w:szCs w:val="24"/>
              </w:rPr>
            </w:pPr>
            <w:r w:rsidRPr="009C72DC">
              <w:rPr>
                <w:sz w:val="24"/>
                <w:szCs w:val="24"/>
              </w:rPr>
              <w:t>Организация научных исследований​</w:t>
            </w:r>
          </w:p>
        </w:tc>
      </w:tr>
      <w:tr w:rsidR="009C72DC" w:rsidRPr="009C72DC">
        <w:tc>
          <w:tcPr>
            <w:tcW w:w="3261" w:type="dxa"/>
            <w:shd w:val="clear" w:color="auto" w:fill="E7E6E6" w:themeFill="background2"/>
          </w:tcPr>
          <w:p w:rsidR="00FD1E82" w:rsidRPr="009C72DC" w:rsidRDefault="009C72DC">
            <w:pPr>
              <w:rPr>
                <w:b/>
                <w:sz w:val="24"/>
                <w:szCs w:val="24"/>
              </w:rPr>
            </w:pPr>
            <w:r w:rsidRPr="009C72DC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FD1E82" w:rsidRPr="009C72DC" w:rsidRDefault="009C72DC">
            <w:pPr>
              <w:rPr>
                <w:sz w:val="24"/>
                <w:szCs w:val="24"/>
              </w:rPr>
            </w:pPr>
            <w:r w:rsidRPr="009C72DC">
              <w:rPr>
                <w:sz w:val="24"/>
                <w:szCs w:val="24"/>
              </w:rPr>
              <w:t xml:space="preserve">38.04.01 </w:t>
            </w:r>
          </w:p>
        </w:tc>
        <w:tc>
          <w:tcPr>
            <w:tcW w:w="5811" w:type="dxa"/>
            <w:shd w:val="clear" w:color="auto" w:fill="auto"/>
          </w:tcPr>
          <w:p w:rsidR="00FD1E82" w:rsidRPr="009C72DC" w:rsidRDefault="009C72DC">
            <w:pPr>
              <w:rPr>
                <w:sz w:val="24"/>
                <w:szCs w:val="24"/>
              </w:rPr>
            </w:pPr>
            <w:r w:rsidRPr="009C72DC">
              <w:rPr>
                <w:sz w:val="24"/>
                <w:szCs w:val="24"/>
              </w:rPr>
              <w:t>Экономика</w:t>
            </w:r>
          </w:p>
        </w:tc>
      </w:tr>
      <w:tr w:rsidR="009C72DC" w:rsidRPr="009C72DC">
        <w:tc>
          <w:tcPr>
            <w:tcW w:w="3261" w:type="dxa"/>
            <w:shd w:val="clear" w:color="auto" w:fill="E7E6E6" w:themeFill="background2"/>
          </w:tcPr>
          <w:p w:rsidR="00FD1E82" w:rsidRPr="009C72DC" w:rsidRDefault="009C72DC">
            <w:pPr>
              <w:rPr>
                <w:b/>
                <w:sz w:val="24"/>
                <w:szCs w:val="24"/>
              </w:rPr>
            </w:pPr>
            <w:r w:rsidRPr="009C72DC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D1E82" w:rsidRPr="009C72DC" w:rsidRDefault="009C72DC">
            <w:pPr>
              <w:rPr>
                <w:sz w:val="24"/>
                <w:szCs w:val="24"/>
              </w:rPr>
            </w:pPr>
            <w:r w:rsidRPr="009C72DC">
              <w:rPr>
                <w:sz w:val="24"/>
                <w:szCs w:val="24"/>
              </w:rPr>
              <w:t>Финансовый, управленческий, налоговый учет, анализ и аудит</w:t>
            </w:r>
          </w:p>
        </w:tc>
      </w:tr>
      <w:tr w:rsidR="009C72DC" w:rsidRPr="009C72DC">
        <w:tc>
          <w:tcPr>
            <w:tcW w:w="3261" w:type="dxa"/>
            <w:shd w:val="clear" w:color="auto" w:fill="E7E6E6" w:themeFill="background2"/>
          </w:tcPr>
          <w:p w:rsidR="00FD1E82" w:rsidRPr="009C72DC" w:rsidRDefault="009C72DC">
            <w:pPr>
              <w:rPr>
                <w:b/>
                <w:sz w:val="24"/>
                <w:szCs w:val="24"/>
              </w:rPr>
            </w:pPr>
            <w:r w:rsidRPr="009C72DC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D1E82" w:rsidRPr="009C72DC" w:rsidRDefault="009C72DC">
            <w:pPr>
              <w:rPr>
                <w:sz w:val="24"/>
                <w:szCs w:val="24"/>
              </w:rPr>
            </w:pPr>
            <w:r w:rsidRPr="009C72DC">
              <w:rPr>
                <w:sz w:val="24"/>
                <w:szCs w:val="24"/>
              </w:rPr>
              <w:t xml:space="preserve">2 </w:t>
            </w:r>
            <w:proofErr w:type="spellStart"/>
            <w:r w:rsidRPr="009C72DC">
              <w:rPr>
                <w:sz w:val="24"/>
                <w:szCs w:val="24"/>
              </w:rPr>
              <w:t>з.е</w:t>
            </w:r>
            <w:proofErr w:type="spellEnd"/>
            <w:r w:rsidRPr="009C72DC">
              <w:rPr>
                <w:sz w:val="24"/>
                <w:szCs w:val="24"/>
              </w:rPr>
              <w:t>.</w:t>
            </w:r>
          </w:p>
        </w:tc>
      </w:tr>
      <w:tr w:rsidR="009C72DC" w:rsidRPr="009C72DC">
        <w:tc>
          <w:tcPr>
            <w:tcW w:w="3261" w:type="dxa"/>
            <w:shd w:val="clear" w:color="auto" w:fill="E7E6E6" w:themeFill="background2"/>
          </w:tcPr>
          <w:p w:rsidR="00FD1E82" w:rsidRPr="009C72DC" w:rsidRDefault="009C72DC">
            <w:pPr>
              <w:rPr>
                <w:b/>
                <w:sz w:val="24"/>
                <w:szCs w:val="24"/>
              </w:rPr>
            </w:pPr>
            <w:r w:rsidRPr="009C72DC">
              <w:rPr>
                <w:b/>
                <w:sz w:val="24"/>
                <w:szCs w:val="24"/>
              </w:rPr>
              <w:t xml:space="preserve">Формы </w:t>
            </w:r>
            <w:r w:rsidRPr="009C72DC">
              <w:rPr>
                <w:b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D1E82" w:rsidRPr="009C72DC" w:rsidRDefault="009C72DC">
            <w:pPr>
              <w:rPr>
                <w:sz w:val="24"/>
                <w:szCs w:val="24"/>
              </w:rPr>
            </w:pPr>
            <w:r w:rsidRPr="009C72DC">
              <w:rPr>
                <w:sz w:val="24"/>
                <w:szCs w:val="24"/>
              </w:rPr>
              <w:t>Зачет</w:t>
            </w:r>
          </w:p>
        </w:tc>
      </w:tr>
      <w:tr w:rsidR="009C72DC" w:rsidRPr="009C72DC">
        <w:tc>
          <w:tcPr>
            <w:tcW w:w="3261" w:type="dxa"/>
            <w:shd w:val="clear" w:color="auto" w:fill="E7E6E6" w:themeFill="background2"/>
          </w:tcPr>
          <w:p w:rsidR="00FD1E82" w:rsidRPr="009C72DC" w:rsidRDefault="009C72DC">
            <w:pPr>
              <w:rPr>
                <w:b/>
                <w:sz w:val="24"/>
                <w:szCs w:val="24"/>
              </w:rPr>
            </w:pPr>
            <w:r w:rsidRPr="009C72D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D1E82" w:rsidRPr="009C72DC" w:rsidRDefault="009C72DC">
            <w:pPr>
              <w:rPr>
                <w:sz w:val="24"/>
                <w:szCs w:val="24"/>
                <w:highlight w:val="yellow"/>
              </w:rPr>
            </w:pPr>
            <w:r w:rsidRPr="009C72DC">
              <w:rPr>
                <w:sz w:val="24"/>
                <w:szCs w:val="24"/>
              </w:rPr>
              <w:t>Б</w:t>
            </w:r>
            <w:r w:rsidRPr="009C72DC">
              <w:rPr>
                <w:sz w:val="24"/>
                <w:szCs w:val="24"/>
              </w:rPr>
              <w:t>ухгалтерского учета и аудита</w:t>
            </w:r>
          </w:p>
        </w:tc>
      </w:tr>
      <w:tr w:rsidR="009C72DC" w:rsidRPr="009C72DC">
        <w:tc>
          <w:tcPr>
            <w:tcW w:w="10490" w:type="dxa"/>
            <w:gridSpan w:val="3"/>
            <w:shd w:val="clear" w:color="auto" w:fill="E7E6E6" w:themeFill="background2"/>
          </w:tcPr>
          <w:p w:rsidR="00FD1E82" w:rsidRPr="009C72DC" w:rsidRDefault="009C72DC" w:rsidP="009C72DC">
            <w:pPr>
              <w:rPr>
                <w:b/>
                <w:sz w:val="24"/>
                <w:szCs w:val="24"/>
              </w:rPr>
            </w:pPr>
            <w:r w:rsidRPr="009C72DC">
              <w:rPr>
                <w:b/>
                <w:sz w:val="24"/>
                <w:szCs w:val="24"/>
              </w:rPr>
              <w:t>Кратк</w:t>
            </w:r>
            <w:r w:rsidRPr="009C72DC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9C72DC" w:rsidRPr="009C72DC">
        <w:tc>
          <w:tcPr>
            <w:tcW w:w="10490" w:type="dxa"/>
            <w:gridSpan w:val="3"/>
            <w:shd w:val="clear" w:color="auto" w:fill="auto"/>
          </w:tcPr>
          <w:p w:rsidR="00FD1E82" w:rsidRPr="009C72DC" w:rsidRDefault="009C72DC">
            <w:pPr>
              <w:jc w:val="both"/>
              <w:rPr>
                <w:rFonts w:eastAsia="SimSun"/>
                <w:kern w:val="0"/>
                <w:sz w:val="24"/>
                <w:szCs w:val="24"/>
              </w:rPr>
            </w:pPr>
            <w:r w:rsidRPr="009C72DC">
              <w:rPr>
                <w:sz w:val="24"/>
                <w:szCs w:val="24"/>
                <w:lang w:eastAsia="en-US"/>
              </w:rPr>
              <w:t>Тема 1. Методологические основы научного познания.</w:t>
            </w:r>
          </w:p>
        </w:tc>
      </w:tr>
      <w:tr w:rsidR="009C72DC" w:rsidRPr="009C72DC">
        <w:tc>
          <w:tcPr>
            <w:tcW w:w="10490" w:type="dxa"/>
            <w:gridSpan w:val="3"/>
            <w:shd w:val="clear" w:color="auto" w:fill="auto"/>
          </w:tcPr>
          <w:p w:rsidR="00FD1E82" w:rsidRPr="009C72DC" w:rsidRDefault="009C72DC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9C72DC">
              <w:rPr>
                <w:sz w:val="24"/>
                <w:szCs w:val="24"/>
                <w:lang w:eastAsia="en-US"/>
              </w:rPr>
              <w:t>Тема 2. Основные этапы планирования и выполнения магистерской диссертации.</w:t>
            </w:r>
          </w:p>
        </w:tc>
      </w:tr>
      <w:tr w:rsidR="009C72DC" w:rsidRPr="009C72DC">
        <w:tc>
          <w:tcPr>
            <w:tcW w:w="10490" w:type="dxa"/>
            <w:gridSpan w:val="3"/>
            <w:shd w:val="clear" w:color="auto" w:fill="auto"/>
          </w:tcPr>
          <w:p w:rsidR="00FD1E82" w:rsidRPr="009C72DC" w:rsidRDefault="009C72DC">
            <w:pPr>
              <w:jc w:val="both"/>
              <w:rPr>
                <w:sz w:val="24"/>
                <w:szCs w:val="24"/>
              </w:rPr>
            </w:pPr>
            <w:r w:rsidRPr="009C72DC">
              <w:rPr>
                <w:sz w:val="24"/>
                <w:szCs w:val="24"/>
                <w:lang w:eastAsia="en-US"/>
              </w:rPr>
              <w:t xml:space="preserve">Тема 3. Методы логического и творческого мышления.  </w:t>
            </w:r>
          </w:p>
        </w:tc>
      </w:tr>
      <w:tr w:rsidR="009C72DC" w:rsidRPr="009C72DC">
        <w:tc>
          <w:tcPr>
            <w:tcW w:w="10490" w:type="dxa"/>
            <w:gridSpan w:val="3"/>
            <w:shd w:val="clear" w:color="auto" w:fill="auto"/>
          </w:tcPr>
          <w:p w:rsidR="00FD1E82" w:rsidRPr="009C72DC" w:rsidRDefault="009C72DC">
            <w:pPr>
              <w:jc w:val="both"/>
              <w:rPr>
                <w:sz w:val="24"/>
                <w:szCs w:val="24"/>
              </w:rPr>
            </w:pPr>
            <w:r w:rsidRPr="009C72DC">
              <w:rPr>
                <w:sz w:val="24"/>
                <w:szCs w:val="24"/>
                <w:lang w:eastAsia="en-US"/>
              </w:rPr>
              <w:t>Тема 4. Работа с научной литературой и подготовка научных публикаций.</w:t>
            </w:r>
          </w:p>
        </w:tc>
      </w:tr>
      <w:tr w:rsidR="009C72DC" w:rsidRPr="009C72DC">
        <w:tc>
          <w:tcPr>
            <w:tcW w:w="10490" w:type="dxa"/>
            <w:gridSpan w:val="3"/>
            <w:shd w:val="clear" w:color="auto" w:fill="E7E6E6" w:themeFill="background2"/>
          </w:tcPr>
          <w:p w:rsidR="00FD1E82" w:rsidRPr="009C72DC" w:rsidRDefault="009C72D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C72DC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9C72DC" w:rsidRPr="009C72DC">
        <w:tc>
          <w:tcPr>
            <w:tcW w:w="10490" w:type="dxa"/>
            <w:gridSpan w:val="3"/>
            <w:shd w:val="clear" w:color="auto" w:fill="auto"/>
          </w:tcPr>
          <w:p w:rsidR="00FD1E82" w:rsidRPr="009C72DC" w:rsidRDefault="009C72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C72DC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FD1E82" w:rsidRPr="009C72DC" w:rsidRDefault="009C72DC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spacing w:beforeAutospacing="1"/>
              <w:textAlignment w:val="auto"/>
              <w:rPr>
                <w:sz w:val="24"/>
                <w:szCs w:val="24"/>
              </w:rPr>
            </w:pPr>
            <w:proofErr w:type="spellStart"/>
            <w:r w:rsidRPr="009C72DC">
              <w:rPr>
                <w:sz w:val="24"/>
                <w:szCs w:val="24"/>
              </w:rPr>
              <w:t>Боуш</w:t>
            </w:r>
            <w:proofErr w:type="spellEnd"/>
            <w:r w:rsidRPr="009C72DC">
              <w:rPr>
                <w:sz w:val="24"/>
                <w:szCs w:val="24"/>
              </w:rPr>
              <w:t>, Г. Д. Методологи</w:t>
            </w:r>
            <w:bookmarkStart w:id="0" w:name="_GoBack"/>
            <w:bookmarkEnd w:id="0"/>
            <w:r w:rsidRPr="009C72DC">
              <w:rPr>
                <w:sz w:val="24"/>
                <w:szCs w:val="24"/>
              </w:rPr>
              <w:t xml:space="preserve">я научных исследований (в курсовых и выпускных квалификационных </w:t>
            </w:r>
            <w:r w:rsidRPr="009C72DC">
              <w:rPr>
                <w:sz w:val="24"/>
                <w:szCs w:val="24"/>
              </w:rPr>
              <w:t>работах) [Электронный ресурс</w:t>
            </w:r>
            <w:proofErr w:type="gramStart"/>
            <w:r w:rsidRPr="009C72DC">
              <w:rPr>
                <w:sz w:val="24"/>
                <w:szCs w:val="24"/>
              </w:rPr>
              <w:t>] :</w:t>
            </w:r>
            <w:proofErr w:type="gramEnd"/>
            <w:r w:rsidRPr="009C72DC">
              <w:rPr>
                <w:sz w:val="24"/>
                <w:szCs w:val="24"/>
              </w:rPr>
              <w:t xml:space="preserve"> учебник для учебных учреждений, реализующих программу высшего образования по направлениям подготовки </w:t>
            </w:r>
            <w:proofErr w:type="spellStart"/>
            <w:r w:rsidRPr="009C72DC">
              <w:rPr>
                <w:sz w:val="24"/>
                <w:szCs w:val="24"/>
              </w:rPr>
              <w:t>бакалавриата</w:t>
            </w:r>
            <w:proofErr w:type="spellEnd"/>
            <w:r w:rsidRPr="009C72DC">
              <w:rPr>
                <w:sz w:val="24"/>
                <w:szCs w:val="24"/>
              </w:rPr>
              <w:t xml:space="preserve">, </w:t>
            </w:r>
            <w:proofErr w:type="spellStart"/>
            <w:r w:rsidRPr="009C72DC">
              <w:rPr>
                <w:sz w:val="24"/>
                <w:szCs w:val="24"/>
              </w:rPr>
              <w:t>специалитета</w:t>
            </w:r>
            <w:proofErr w:type="spellEnd"/>
            <w:r w:rsidRPr="009C72DC">
              <w:rPr>
                <w:sz w:val="24"/>
                <w:szCs w:val="24"/>
              </w:rPr>
              <w:t xml:space="preserve"> и магистратуры / Г. Д. </w:t>
            </w:r>
            <w:proofErr w:type="spellStart"/>
            <w:r w:rsidRPr="009C72DC">
              <w:rPr>
                <w:sz w:val="24"/>
                <w:szCs w:val="24"/>
              </w:rPr>
              <w:t>Боуш</w:t>
            </w:r>
            <w:proofErr w:type="spellEnd"/>
            <w:r w:rsidRPr="009C72DC">
              <w:rPr>
                <w:sz w:val="24"/>
                <w:szCs w:val="24"/>
              </w:rPr>
              <w:t xml:space="preserve">, В. И. Разумов. - </w:t>
            </w:r>
            <w:proofErr w:type="gramStart"/>
            <w:r w:rsidRPr="009C72DC">
              <w:rPr>
                <w:sz w:val="24"/>
                <w:szCs w:val="24"/>
              </w:rPr>
              <w:t>Москва :</w:t>
            </w:r>
            <w:proofErr w:type="gramEnd"/>
            <w:r w:rsidRPr="009C72DC">
              <w:rPr>
                <w:sz w:val="24"/>
                <w:szCs w:val="24"/>
              </w:rPr>
              <w:t xml:space="preserve"> ИНФРА-М, 2019. - 210 с. </w:t>
            </w:r>
            <w:hyperlink r:id="rId6" w:tgtFrame="читать полный текст">
              <w:r w:rsidRPr="009C72DC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http://znanium.com/go.php?id=991912</w:t>
              </w:r>
            </w:hyperlink>
          </w:p>
          <w:p w:rsidR="00FD1E82" w:rsidRPr="009C72DC" w:rsidRDefault="009C72DC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textAlignment w:val="auto"/>
              <w:rPr>
                <w:sz w:val="24"/>
                <w:szCs w:val="24"/>
              </w:rPr>
            </w:pPr>
            <w:r w:rsidRPr="009C72DC">
              <w:rPr>
                <w:kern w:val="0"/>
                <w:sz w:val="24"/>
                <w:szCs w:val="24"/>
              </w:rPr>
              <w:t>Овчаров, А. О. Методология научного исследования [Электронный ресурс</w:t>
            </w:r>
            <w:proofErr w:type="gramStart"/>
            <w:r w:rsidRPr="009C72DC">
              <w:rPr>
                <w:kern w:val="0"/>
                <w:sz w:val="24"/>
                <w:szCs w:val="24"/>
              </w:rPr>
              <w:t>] :</w:t>
            </w:r>
            <w:proofErr w:type="gramEnd"/>
            <w:r w:rsidRPr="009C72DC">
              <w:rPr>
                <w:kern w:val="0"/>
                <w:sz w:val="24"/>
                <w:szCs w:val="24"/>
              </w:rPr>
              <w:t xml:space="preserve"> учебник для студентов, обучающихся по направлению 38.04.01 "Экономика" / А. О. </w:t>
            </w:r>
            <w:r w:rsidRPr="009C72DC">
              <w:rPr>
                <w:kern w:val="0"/>
                <w:sz w:val="24"/>
                <w:szCs w:val="24"/>
              </w:rPr>
              <w:t xml:space="preserve">Овчаров, Т. Н. </w:t>
            </w:r>
            <w:proofErr w:type="spellStart"/>
            <w:r w:rsidRPr="009C72DC">
              <w:rPr>
                <w:kern w:val="0"/>
                <w:sz w:val="24"/>
                <w:szCs w:val="24"/>
              </w:rPr>
              <w:t>Овчарова</w:t>
            </w:r>
            <w:proofErr w:type="spellEnd"/>
            <w:r w:rsidRPr="009C72DC">
              <w:rPr>
                <w:kern w:val="0"/>
                <w:sz w:val="24"/>
                <w:szCs w:val="24"/>
              </w:rPr>
              <w:t xml:space="preserve">. - </w:t>
            </w:r>
            <w:proofErr w:type="gramStart"/>
            <w:r w:rsidRPr="009C72DC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9C72DC">
              <w:rPr>
                <w:kern w:val="0"/>
                <w:sz w:val="24"/>
                <w:szCs w:val="24"/>
              </w:rPr>
              <w:t xml:space="preserve"> ИНФРА-М, 2019. - 304 с. </w:t>
            </w:r>
            <w:hyperlink r:id="rId7" w:tgtFrame="читать полный текст">
              <w:r w:rsidRPr="009C72DC">
                <w:rPr>
                  <w:rStyle w:val="ListLabel82"/>
                  <w:i w:val="0"/>
                  <w:color w:val="auto"/>
                  <w:sz w:val="24"/>
                  <w:szCs w:val="24"/>
                </w:rPr>
                <w:t>http://znanium.com/go.php?id=989954</w:t>
              </w:r>
            </w:hyperlink>
          </w:p>
          <w:p w:rsidR="00FD1E82" w:rsidRPr="009C72DC" w:rsidRDefault="009C72DC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textAlignment w:val="auto"/>
              <w:rPr>
                <w:sz w:val="24"/>
                <w:szCs w:val="24"/>
              </w:rPr>
            </w:pPr>
            <w:r w:rsidRPr="009C72DC">
              <w:rPr>
                <w:kern w:val="0"/>
                <w:sz w:val="24"/>
                <w:szCs w:val="24"/>
              </w:rPr>
              <w:t>Резник, С. Д. Аспирант вуза. Технологии научного творчества и педагогической дея</w:t>
            </w:r>
            <w:r w:rsidRPr="009C72DC">
              <w:rPr>
                <w:kern w:val="0"/>
                <w:sz w:val="24"/>
                <w:szCs w:val="24"/>
              </w:rPr>
              <w:t>тельности [Электронный ресурс</w:t>
            </w:r>
            <w:proofErr w:type="gramStart"/>
            <w:r w:rsidRPr="009C72DC">
              <w:rPr>
                <w:kern w:val="0"/>
                <w:sz w:val="24"/>
                <w:szCs w:val="24"/>
              </w:rPr>
              <w:t>] :</w:t>
            </w:r>
            <w:proofErr w:type="gramEnd"/>
            <w:r w:rsidRPr="009C72DC">
              <w:rPr>
                <w:kern w:val="0"/>
                <w:sz w:val="24"/>
                <w:szCs w:val="24"/>
              </w:rPr>
              <w:t xml:space="preserve"> учебник для обучения по программам подготовки научно-педагогических кадров в аспирантуре вузов / С. Д. Резник. - 7-е изд., изм. и доп. - </w:t>
            </w:r>
            <w:proofErr w:type="gramStart"/>
            <w:r w:rsidRPr="009C72DC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9C72DC">
              <w:rPr>
                <w:kern w:val="0"/>
                <w:sz w:val="24"/>
                <w:szCs w:val="24"/>
              </w:rPr>
              <w:t xml:space="preserve"> ИНФРА-М, 2019. - 400 с. </w:t>
            </w:r>
            <w:hyperlink r:id="rId8" w:tgtFrame="читать полный текст">
              <w:r w:rsidRPr="009C72DC">
                <w:rPr>
                  <w:rStyle w:val="ListLabel82"/>
                  <w:i w:val="0"/>
                  <w:color w:val="auto"/>
                  <w:sz w:val="24"/>
                  <w:szCs w:val="24"/>
                </w:rPr>
                <w:t>http://znanium.com/go.php?id=944379</w:t>
              </w:r>
            </w:hyperlink>
          </w:p>
          <w:p w:rsidR="00FD1E82" w:rsidRPr="009C72DC" w:rsidRDefault="009C72DC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textAlignment w:val="auto"/>
              <w:rPr>
                <w:sz w:val="24"/>
                <w:szCs w:val="24"/>
              </w:rPr>
            </w:pPr>
            <w:r w:rsidRPr="009C72DC">
              <w:rPr>
                <w:kern w:val="0"/>
                <w:sz w:val="24"/>
                <w:szCs w:val="24"/>
              </w:rPr>
              <w:t>Минина, Т. Б. Организация научно-исследовательской работы студентов [Текст</w:t>
            </w:r>
            <w:proofErr w:type="gramStart"/>
            <w:r w:rsidRPr="009C72DC">
              <w:rPr>
                <w:kern w:val="0"/>
                <w:sz w:val="24"/>
                <w:szCs w:val="24"/>
              </w:rPr>
              <w:t>] :</w:t>
            </w:r>
            <w:proofErr w:type="gramEnd"/>
            <w:r w:rsidRPr="009C72DC">
              <w:rPr>
                <w:kern w:val="0"/>
                <w:sz w:val="24"/>
                <w:szCs w:val="24"/>
              </w:rPr>
              <w:t xml:space="preserve"> учебное пособие / Т. Б. Минина, И. Д. </w:t>
            </w:r>
            <w:proofErr w:type="spellStart"/>
            <w:r w:rsidRPr="009C72DC">
              <w:rPr>
                <w:kern w:val="0"/>
                <w:sz w:val="24"/>
                <w:szCs w:val="24"/>
              </w:rPr>
              <w:t>Возмилов</w:t>
            </w:r>
            <w:proofErr w:type="spellEnd"/>
            <w:r w:rsidRPr="009C72DC">
              <w:rPr>
                <w:kern w:val="0"/>
                <w:sz w:val="24"/>
                <w:szCs w:val="24"/>
              </w:rPr>
              <w:t xml:space="preserve"> ; М-во образования и науки Рос. Федерации, Урал. гос. </w:t>
            </w:r>
            <w:proofErr w:type="spellStart"/>
            <w:r w:rsidRPr="009C72DC">
              <w:rPr>
                <w:kern w:val="0"/>
                <w:sz w:val="24"/>
                <w:szCs w:val="24"/>
              </w:rPr>
              <w:t>экон</w:t>
            </w:r>
            <w:proofErr w:type="spellEnd"/>
            <w:r w:rsidRPr="009C72DC">
              <w:rPr>
                <w:kern w:val="0"/>
                <w:sz w:val="24"/>
                <w:szCs w:val="24"/>
              </w:rPr>
              <w:t xml:space="preserve">. ун-т. - </w:t>
            </w:r>
            <w:proofErr w:type="gramStart"/>
            <w:r w:rsidRPr="009C72DC">
              <w:rPr>
                <w:kern w:val="0"/>
                <w:sz w:val="24"/>
                <w:szCs w:val="24"/>
              </w:rPr>
              <w:t>Екатеринбург :</w:t>
            </w:r>
            <w:proofErr w:type="gramEnd"/>
            <w:r w:rsidRPr="009C72DC">
              <w:rPr>
                <w:kern w:val="0"/>
                <w:sz w:val="24"/>
                <w:szCs w:val="24"/>
              </w:rPr>
              <w:t xml:space="preserve"> [Издательство УрГЭУ], 2018. - 93 с. </w:t>
            </w:r>
            <w:hyperlink r:id="rId9" w:tgtFrame="читать полный текст">
              <w:r w:rsidRPr="009C72DC">
                <w:rPr>
                  <w:rStyle w:val="ListLabel82"/>
                  <w:i w:val="0"/>
                  <w:color w:val="auto"/>
                  <w:sz w:val="24"/>
                  <w:szCs w:val="24"/>
                </w:rPr>
                <w:t>http://lib.usue.ru/resource/limit/ump/18/p490910.pdf</w:t>
              </w:r>
            </w:hyperlink>
            <w:r w:rsidRPr="009C72DC">
              <w:rPr>
                <w:kern w:val="0"/>
                <w:sz w:val="24"/>
                <w:szCs w:val="24"/>
              </w:rPr>
              <w:t> (70 экз.)</w:t>
            </w:r>
          </w:p>
          <w:p w:rsidR="00FD1E82" w:rsidRPr="009C72DC" w:rsidRDefault="009C72D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C72DC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FD1E82" w:rsidRPr="009C72DC" w:rsidRDefault="009C72DC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spacing w:beforeAutospacing="1"/>
              <w:textAlignment w:val="auto"/>
              <w:rPr>
                <w:sz w:val="24"/>
                <w:szCs w:val="24"/>
              </w:rPr>
            </w:pPr>
            <w:proofErr w:type="spellStart"/>
            <w:r w:rsidRPr="009C72DC">
              <w:rPr>
                <w:kern w:val="0"/>
                <w:sz w:val="24"/>
                <w:szCs w:val="24"/>
              </w:rPr>
              <w:t>Космин</w:t>
            </w:r>
            <w:proofErr w:type="spellEnd"/>
            <w:r w:rsidRPr="009C72DC">
              <w:rPr>
                <w:kern w:val="0"/>
                <w:sz w:val="24"/>
                <w:szCs w:val="24"/>
              </w:rPr>
              <w:t>, В. В. Осно</w:t>
            </w:r>
            <w:r w:rsidRPr="009C72DC">
              <w:rPr>
                <w:kern w:val="0"/>
                <w:sz w:val="24"/>
                <w:szCs w:val="24"/>
              </w:rPr>
              <w:t>вы научных исследований (Общий курс) [Электронный ресурс</w:t>
            </w:r>
            <w:proofErr w:type="gramStart"/>
            <w:r w:rsidRPr="009C72DC">
              <w:rPr>
                <w:kern w:val="0"/>
                <w:sz w:val="24"/>
                <w:szCs w:val="24"/>
              </w:rPr>
              <w:t>] :</w:t>
            </w:r>
            <w:proofErr w:type="gramEnd"/>
            <w:r w:rsidRPr="009C72DC">
              <w:rPr>
                <w:kern w:val="0"/>
                <w:sz w:val="24"/>
                <w:szCs w:val="24"/>
              </w:rPr>
              <w:t xml:space="preserve"> учебное пособие / В. В. </w:t>
            </w:r>
            <w:proofErr w:type="spellStart"/>
            <w:r w:rsidRPr="009C72DC">
              <w:rPr>
                <w:kern w:val="0"/>
                <w:sz w:val="24"/>
                <w:szCs w:val="24"/>
              </w:rPr>
              <w:t>Космин</w:t>
            </w:r>
            <w:proofErr w:type="spellEnd"/>
            <w:r w:rsidRPr="009C72DC">
              <w:rPr>
                <w:kern w:val="0"/>
                <w:sz w:val="24"/>
                <w:szCs w:val="24"/>
              </w:rPr>
              <w:t xml:space="preserve">. - 4-е изд., </w:t>
            </w:r>
            <w:proofErr w:type="spellStart"/>
            <w:r w:rsidRPr="009C72DC">
              <w:rPr>
                <w:kern w:val="0"/>
                <w:sz w:val="24"/>
                <w:szCs w:val="24"/>
              </w:rPr>
              <w:t>перераб</w:t>
            </w:r>
            <w:proofErr w:type="spellEnd"/>
            <w:r w:rsidRPr="009C72DC">
              <w:rPr>
                <w:kern w:val="0"/>
                <w:sz w:val="24"/>
                <w:szCs w:val="24"/>
              </w:rPr>
              <w:t xml:space="preserve">. и доп. - </w:t>
            </w:r>
            <w:proofErr w:type="gramStart"/>
            <w:r w:rsidRPr="009C72DC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9C72DC">
              <w:rPr>
                <w:kern w:val="0"/>
                <w:sz w:val="24"/>
                <w:szCs w:val="24"/>
              </w:rPr>
              <w:t xml:space="preserve"> РИОР: ИНФРА-М, 2018. - 238 с. </w:t>
            </w:r>
            <w:hyperlink r:id="rId10" w:tgtFrame="читать полный текст">
              <w:r w:rsidRPr="009C72DC">
                <w:rPr>
                  <w:rStyle w:val="ListLabel82"/>
                  <w:i w:val="0"/>
                  <w:color w:val="auto"/>
                  <w:sz w:val="24"/>
                  <w:szCs w:val="24"/>
                </w:rPr>
                <w:t>http://znanium.</w:t>
              </w:r>
              <w:r w:rsidRPr="009C72DC">
                <w:rPr>
                  <w:rStyle w:val="ListLabel82"/>
                  <w:i w:val="0"/>
                  <w:color w:val="auto"/>
                  <w:sz w:val="24"/>
                  <w:szCs w:val="24"/>
                </w:rPr>
                <w:t>com/go.php?id=910383</w:t>
              </w:r>
            </w:hyperlink>
          </w:p>
          <w:p w:rsidR="00FD1E82" w:rsidRPr="009C72DC" w:rsidRDefault="009C72DC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textAlignment w:val="auto"/>
              <w:rPr>
                <w:sz w:val="24"/>
                <w:szCs w:val="24"/>
              </w:rPr>
            </w:pPr>
            <w:r w:rsidRPr="009C72DC">
              <w:rPr>
                <w:kern w:val="0"/>
                <w:sz w:val="24"/>
                <w:szCs w:val="24"/>
              </w:rPr>
              <w:t>Кузнецов, И. Н. Основы научных исследований [Электронный ресурс</w:t>
            </w:r>
            <w:proofErr w:type="gramStart"/>
            <w:r w:rsidRPr="009C72DC">
              <w:rPr>
                <w:kern w:val="0"/>
                <w:sz w:val="24"/>
                <w:szCs w:val="24"/>
              </w:rPr>
              <w:t>] :</w:t>
            </w:r>
            <w:proofErr w:type="gramEnd"/>
            <w:r w:rsidRPr="009C72DC">
              <w:rPr>
                <w:kern w:val="0"/>
                <w:sz w:val="24"/>
                <w:szCs w:val="24"/>
              </w:rPr>
              <w:t xml:space="preserve"> учебное пособие / И. Н. Кузнецов. - 4-е изд. - </w:t>
            </w:r>
            <w:proofErr w:type="gramStart"/>
            <w:r w:rsidRPr="009C72DC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9C72DC">
              <w:rPr>
                <w:kern w:val="0"/>
                <w:sz w:val="24"/>
                <w:szCs w:val="24"/>
              </w:rPr>
              <w:t xml:space="preserve"> Дашков и К°, 2018. - 284 с. </w:t>
            </w:r>
            <w:hyperlink r:id="rId11" w:tgtFrame="читать полный текст">
              <w:r w:rsidRPr="009C72DC">
                <w:rPr>
                  <w:rStyle w:val="ListLabel82"/>
                  <w:i w:val="0"/>
                  <w:color w:val="auto"/>
                  <w:sz w:val="24"/>
                  <w:szCs w:val="24"/>
                </w:rPr>
                <w:t>http</w:t>
              </w:r>
              <w:r w:rsidRPr="009C72DC">
                <w:rPr>
                  <w:rStyle w:val="ListLabel82"/>
                  <w:i w:val="0"/>
                  <w:color w:val="auto"/>
                  <w:sz w:val="24"/>
                  <w:szCs w:val="24"/>
                </w:rPr>
                <w:t>://znanium.com/go.php?id=415064</w:t>
              </w:r>
            </w:hyperlink>
          </w:p>
          <w:p w:rsidR="00FD1E82" w:rsidRPr="009C72DC" w:rsidRDefault="009C72DC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textAlignment w:val="auto"/>
              <w:rPr>
                <w:sz w:val="24"/>
                <w:szCs w:val="24"/>
              </w:rPr>
            </w:pPr>
            <w:r w:rsidRPr="009C72DC">
              <w:rPr>
                <w:kern w:val="0"/>
                <w:sz w:val="24"/>
                <w:szCs w:val="24"/>
              </w:rPr>
              <w:t>Свиридов, Л. Т. Основы научных исследований [Электронный ресурс</w:t>
            </w:r>
            <w:proofErr w:type="gramStart"/>
            <w:r w:rsidRPr="009C72DC">
              <w:rPr>
                <w:kern w:val="0"/>
                <w:sz w:val="24"/>
                <w:szCs w:val="24"/>
              </w:rPr>
              <w:t>] :</w:t>
            </w:r>
            <w:proofErr w:type="gramEnd"/>
            <w:r w:rsidRPr="009C72DC">
              <w:rPr>
                <w:kern w:val="0"/>
                <w:sz w:val="24"/>
                <w:szCs w:val="24"/>
              </w:rPr>
              <w:t xml:space="preserve"> учебник / Л. Т. Свиридов, А. И. Третьяков ; М-во образования и науки Рос. Федерации, Воронеж. гос. </w:t>
            </w:r>
            <w:proofErr w:type="spellStart"/>
            <w:r w:rsidRPr="009C72DC">
              <w:rPr>
                <w:kern w:val="0"/>
                <w:sz w:val="24"/>
                <w:szCs w:val="24"/>
              </w:rPr>
              <w:t>лесотехн</w:t>
            </w:r>
            <w:proofErr w:type="spellEnd"/>
            <w:r w:rsidRPr="009C72DC">
              <w:rPr>
                <w:kern w:val="0"/>
                <w:sz w:val="24"/>
                <w:szCs w:val="24"/>
              </w:rPr>
              <w:t xml:space="preserve">. ун-т им. Г. Ф. Морозова. - </w:t>
            </w:r>
            <w:proofErr w:type="gramStart"/>
            <w:r w:rsidRPr="009C72DC">
              <w:rPr>
                <w:kern w:val="0"/>
                <w:sz w:val="24"/>
                <w:szCs w:val="24"/>
              </w:rPr>
              <w:t>Воронеж :</w:t>
            </w:r>
            <w:proofErr w:type="gramEnd"/>
            <w:r w:rsidRPr="009C72DC">
              <w:rPr>
                <w:kern w:val="0"/>
                <w:sz w:val="24"/>
                <w:szCs w:val="24"/>
              </w:rPr>
              <w:t xml:space="preserve"> ВГЛТУ, 2016</w:t>
            </w:r>
            <w:r w:rsidRPr="009C72DC">
              <w:rPr>
                <w:kern w:val="0"/>
                <w:sz w:val="24"/>
                <w:szCs w:val="24"/>
              </w:rPr>
              <w:t>. - 362 с. </w:t>
            </w:r>
            <w:hyperlink r:id="rId12" w:tgtFrame="читать полный текст">
              <w:r w:rsidRPr="009C72DC">
                <w:rPr>
                  <w:rStyle w:val="ListLabel82"/>
                  <w:i w:val="0"/>
                  <w:color w:val="auto"/>
                  <w:sz w:val="24"/>
                  <w:szCs w:val="24"/>
                </w:rPr>
                <w:t>http://znanium.com/go.php?id=858448</w:t>
              </w:r>
            </w:hyperlink>
          </w:p>
          <w:p w:rsidR="00FD1E82" w:rsidRPr="009C72DC" w:rsidRDefault="009C72DC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textAlignment w:val="auto"/>
              <w:rPr>
                <w:sz w:val="24"/>
                <w:szCs w:val="24"/>
              </w:rPr>
            </w:pPr>
            <w:proofErr w:type="spellStart"/>
            <w:r w:rsidRPr="009C72DC">
              <w:rPr>
                <w:kern w:val="0"/>
                <w:sz w:val="24"/>
                <w:szCs w:val="24"/>
              </w:rPr>
              <w:t>Видревич</w:t>
            </w:r>
            <w:proofErr w:type="spellEnd"/>
            <w:r w:rsidRPr="009C72DC">
              <w:rPr>
                <w:kern w:val="0"/>
                <w:sz w:val="24"/>
                <w:szCs w:val="24"/>
              </w:rPr>
              <w:t>, М. Б. Исследовательские методы и магистерская диссертация [Текст</w:t>
            </w:r>
            <w:proofErr w:type="gramStart"/>
            <w:r w:rsidRPr="009C72DC">
              <w:rPr>
                <w:kern w:val="0"/>
                <w:sz w:val="24"/>
                <w:szCs w:val="24"/>
              </w:rPr>
              <w:t>] :</w:t>
            </w:r>
            <w:proofErr w:type="gramEnd"/>
            <w:r w:rsidRPr="009C72DC">
              <w:rPr>
                <w:kern w:val="0"/>
                <w:sz w:val="24"/>
                <w:szCs w:val="24"/>
              </w:rPr>
              <w:t xml:space="preserve"> учебное пособие / М. Б. </w:t>
            </w:r>
            <w:proofErr w:type="spellStart"/>
            <w:r w:rsidRPr="009C72DC">
              <w:rPr>
                <w:kern w:val="0"/>
                <w:sz w:val="24"/>
                <w:szCs w:val="24"/>
              </w:rPr>
              <w:t>Видревич</w:t>
            </w:r>
            <w:proofErr w:type="spellEnd"/>
            <w:r w:rsidRPr="009C72DC">
              <w:rPr>
                <w:kern w:val="0"/>
                <w:sz w:val="24"/>
                <w:szCs w:val="24"/>
              </w:rPr>
              <w:t>, И. В. Первухина ;</w:t>
            </w:r>
            <w:r w:rsidRPr="009C72DC">
              <w:rPr>
                <w:kern w:val="0"/>
                <w:sz w:val="24"/>
                <w:szCs w:val="24"/>
              </w:rPr>
              <w:t xml:space="preserve"> </w:t>
            </w:r>
            <w:proofErr w:type="spellStart"/>
            <w:r w:rsidRPr="009C72DC">
              <w:rPr>
                <w:kern w:val="0"/>
                <w:sz w:val="24"/>
                <w:szCs w:val="24"/>
              </w:rPr>
              <w:t>Федер</w:t>
            </w:r>
            <w:proofErr w:type="spellEnd"/>
            <w:r w:rsidRPr="009C72DC">
              <w:rPr>
                <w:kern w:val="0"/>
                <w:sz w:val="24"/>
                <w:szCs w:val="24"/>
              </w:rPr>
              <w:t xml:space="preserve">. агентство по образованию, Урал. гос. </w:t>
            </w:r>
            <w:proofErr w:type="spellStart"/>
            <w:r w:rsidRPr="009C72DC">
              <w:rPr>
                <w:kern w:val="0"/>
                <w:sz w:val="24"/>
                <w:szCs w:val="24"/>
              </w:rPr>
              <w:t>экон</w:t>
            </w:r>
            <w:proofErr w:type="spellEnd"/>
            <w:r w:rsidRPr="009C72DC">
              <w:rPr>
                <w:kern w:val="0"/>
                <w:sz w:val="24"/>
                <w:szCs w:val="24"/>
              </w:rPr>
              <w:t>. ун-т. - Екатеринбург : [Издательство УрГЭУ], 2009. - 103 с. </w:t>
            </w:r>
            <w:hyperlink r:id="rId13" w:tgtFrame="читать полный текст">
              <w:r w:rsidRPr="009C72DC">
                <w:rPr>
                  <w:rStyle w:val="ListLabel82"/>
                  <w:i w:val="0"/>
                  <w:color w:val="auto"/>
                  <w:sz w:val="24"/>
                  <w:szCs w:val="24"/>
                </w:rPr>
                <w:t>http://lib.usue.ru/resource/limit/ump/09/p468072</w:t>
              </w:r>
              <w:r w:rsidRPr="009C72DC">
                <w:rPr>
                  <w:rStyle w:val="ListLabel82"/>
                  <w:i w:val="0"/>
                  <w:color w:val="auto"/>
                  <w:sz w:val="24"/>
                  <w:szCs w:val="24"/>
                </w:rPr>
                <w:t>.pdf</w:t>
              </w:r>
            </w:hyperlink>
            <w:r w:rsidRPr="009C72DC">
              <w:rPr>
                <w:kern w:val="0"/>
                <w:sz w:val="24"/>
                <w:szCs w:val="24"/>
              </w:rPr>
              <w:t> (222 экз.)</w:t>
            </w:r>
          </w:p>
        </w:tc>
      </w:tr>
      <w:tr w:rsidR="009C72DC" w:rsidRPr="009C72DC">
        <w:tc>
          <w:tcPr>
            <w:tcW w:w="10490" w:type="dxa"/>
            <w:gridSpan w:val="3"/>
            <w:shd w:val="clear" w:color="auto" w:fill="E7E6E6" w:themeFill="background2"/>
          </w:tcPr>
          <w:p w:rsidR="00FD1E82" w:rsidRPr="009C72DC" w:rsidRDefault="009C72DC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9C72DC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9C72DC" w:rsidRPr="009C72DC">
        <w:tc>
          <w:tcPr>
            <w:tcW w:w="10490" w:type="dxa"/>
            <w:gridSpan w:val="3"/>
            <w:shd w:val="clear" w:color="auto" w:fill="auto"/>
          </w:tcPr>
          <w:p w:rsidR="00FD1E82" w:rsidRPr="009C72DC" w:rsidRDefault="009C72DC">
            <w:pPr>
              <w:rPr>
                <w:b/>
                <w:sz w:val="24"/>
                <w:szCs w:val="24"/>
              </w:rPr>
            </w:pPr>
            <w:r w:rsidRPr="009C72DC">
              <w:rPr>
                <w:b/>
                <w:sz w:val="24"/>
                <w:szCs w:val="24"/>
              </w:rPr>
              <w:t xml:space="preserve">Перечень лицензионное </w:t>
            </w:r>
            <w:r w:rsidRPr="009C72DC">
              <w:rPr>
                <w:b/>
                <w:sz w:val="24"/>
                <w:szCs w:val="24"/>
              </w:rPr>
              <w:t>программное обеспечение:</w:t>
            </w:r>
          </w:p>
          <w:p w:rsidR="00FD1E82" w:rsidRPr="009C72DC" w:rsidRDefault="009C72DC">
            <w:pPr>
              <w:jc w:val="both"/>
              <w:rPr>
                <w:sz w:val="24"/>
                <w:szCs w:val="24"/>
              </w:rPr>
            </w:pPr>
            <w:r w:rsidRPr="009C72DC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9C72DC">
              <w:rPr>
                <w:sz w:val="24"/>
                <w:szCs w:val="24"/>
              </w:rPr>
              <w:t>Astra</w:t>
            </w:r>
            <w:proofErr w:type="spellEnd"/>
            <w:r w:rsidRPr="009C72DC">
              <w:rPr>
                <w:sz w:val="24"/>
                <w:szCs w:val="24"/>
              </w:rPr>
              <w:t xml:space="preserve"> </w:t>
            </w:r>
            <w:proofErr w:type="spellStart"/>
            <w:r w:rsidRPr="009C72DC">
              <w:rPr>
                <w:sz w:val="24"/>
                <w:szCs w:val="24"/>
              </w:rPr>
              <w:t>Linux</w:t>
            </w:r>
            <w:proofErr w:type="spellEnd"/>
            <w:r w:rsidRPr="009C72DC">
              <w:rPr>
                <w:sz w:val="24"/>
                <w:szCs w:val="24"/>
              </w:rPr>
              <w:t xml:space="preserve"> </w:t>
            </w:r>
            <w:proofErr w:type="spellStart"/>
            <w:r w:rsidRPr="009C72DC">
              <w:rPr>
                <w:sz w:val="24"/>
                <w:szCs w:val="24"/>
              </w:rPr>
              <w:t>Common</w:t>
            </w:r>
            <w:proofErr w:type="spellEnd"/>
            <w:r w:rsidRPr="009C72DC">
              <w:rPr>
                <w:sz w:val="24"/>
                <w:szCs w:val="24"/>
              </w:rPr>
              <w:t xml:space="preserve"> </w:t>
            </w:r>
            <w:proofErr w:type="spellStart"/>
            <w:r w:rsidRPr="009C72DC">
              <w:rPr>
                <w:sz w:val="24"/>
                <w:szCs w:val="24"/>
              </w:rPr>
              <w:t>Edition</w:t>
            </w:r>
            <w:proofErr w:type="spellEnd"/>
            <w:r w:rsidRPr="009C72DC">
              <w:rPr>
                <w:sz w:val="24"/>
                <w:szCs w:val="24"/>
              </w:rPr>
              <w:t xml:space="preserve"> ТУ 5011-001-88328866-2008 версии 2.12. </w:t>
            </w:r>
            <w:r w:rsidRPr="009C72DC">
              <w:rPr>
                <w:sz w:val="24"/>
                <w:szCs w:val="24"/>
              </w:rPr>
              <w:t xml:space="preserve">Контракт на выполнение работ для нужд УРГЭУ № 35-У/2018 от </w:t>
            </w:r>
            <w:r w:rsidRPr="009C72DC">
              <w:rPr>
                <w:sz w:val="24"/>
                <w:szCs w:val="24"/>
              </w:rPr>
              <w:t>«13» июня 2018 г.</w:t>
            </w:r>
          </w:p>
          <w:p w:rsidR="00FD1E82" w:rsidRPr="009C72DC" w:rsidRDefault="009C72DC">
            <w:pPr>
              <w:jc w:val="both"/>
              <w:rPr>
                <w:sz w:val="24"/>
                <w:szCs w:val="24"/>
              </w:rPr>
            </w:pPr>
            <w:r w:rsidRPr="009C72DC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</w:t>
            </w:r>
            <w:r w:rsidRPr="009C72DC">
              <w:rPr>
                <w:sz w:val="24"/>
                <w:szCs w:val="24"/>
              </w:rPr>
              <w:lastRenderedPageBreak/>
              <w:t xml:space="preserve">образовательных организаций, без ограничения срока действия.  </w:t>
            </w:r>
            <w:r w:rsidRPr="009C72DC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FD1E82" w:rsidRPr="009C72DC" w:rsidRDefault="009C72DC">
            <w:pPr>
              <w:jc w:val="both"/>
              <w:rPr>
                <w:sz w:val="24"/>
                <w:szCs w:val="24"/>
              </w:rPr>
            </w:pPr>
            <w:r w:rsidRPr="009C72DC">
              <w:rPr>
                <w:sz w:val="24"/>
                <w:szCs w:val="24"/>
              </w:rPr>
              <w:t>- Платформа 1</w:t>
            </w:r>
            <w:r w:rsidRPr="009C72DC">
              <w:rPr>
                <w:sz w:val="24"/>
                <w:szCs w:val="24"/>
              </w:rPr>
              <w:t>С: Предприятие, Конфигурация 1</w:t>
            </w:r>
            <w:proofErr w:type="gramStart"/>
            <w:r w:rsidRPr="009C72DC">
              <w:rPr>
                <w:sz w:val="24"/>
                <w:szCs w:val="24"/>
              </w:rPr>
              <w:t>С:Бухгалтерия</w:t>
            </w:r>
            <w:proofErr w:type="gramEnd"/>
            <w:r w:rsidRPr="009C72DC">
              <w:rPr>
                <w:sz w:val="24"/>
                <w:szCs w:val="24"/>
              </w:rPr>
              <w:t xml:space="preserve"> 8 Договор Б/Н от 02.06.2009 г., Лицензионное соглашение № 8971903, Акт № 62 от 15.07.2009</w:t>
            </w:r>
          </w:p>
          <w:p w:rsidR="00FD1E82" w:rsidRPr="009C72DC" w:rsidRDefault="009C72DC">
            <w:pPr>
              <w:rPr>
                <w:b/>
                <w:sz w:val="24"/>
                <w:szCs w:val="24"/>
              </w:rPr>
            </w:pPr>
            <w:r w:rsidRPr="009C72D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D1E82" w:rsidRPr="009C72DC" w:rsidRDefault="009C72DC">
            <w:pPr>
              <w:rPr>
                <w:sz w:val="24"/>
                <w:szCs w:val="24"/>
              </w:rPr>
            </w:pPr>
            <w:r w:rsidRPr="009C72DC">
              <w:rPr>
                <w:sz w:val="24"/>
                <w:szCs w:val="24"/>
              </w:rPr>
              <w:t>Общего доступа</w:t>
            </w:r>
          </w:p>
          <w:p w:rsidR="00FD1E82" w:rsidRPr="009C72DC" w:rsidRDefault="009C72DC">
            <w:pPr>
              <w:rPr>
                <w:sz w:val="24"/>
                <w:szCs w:val="24"/>
              </w:rPr>
            </w:pPr>
            <w:r w:rsidRPr="009C72DC">
              <w:rPr>
                <w:sz w:val="24"/>
                <w:szCs w:val="24"/>
              </w:rPr>
              <w:t>- С</w:t>
            </w:r>
            <w:r w:rsidRPr="009C72DC">
              <w:rPr>
                <w:sz w:val="24"/>
                <w:szCs w:val="24"/>
              </w:rPr>
              <w:t>правочная правовая система ГАРАНТ</w:t>
            </w:r>
          </w:p>
          <w:p w:rsidR="00FD1E82" w:rsidRPr="009C72DC" w:rsidRDefault="009C72DC">
            <w:pPr>
              <w:rPr>
                <w:sz w:val="24"/>
                <w:szCs w:val="24"/>
              </w:rPr>
            </w:pPr>
            <w:r w:rsidRPr="009C72DC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C72DC" w:rsidRPr="009C72DC">
        <w:tc>
          <w:tcPr>
            <w:tcW w:w="10490" w:type="dxa"/>
            <w:gridSpan w:val="3"/>
            <w:shd w:val="clear" w:color="auto" w:fill="E7E6E6" w:themeFill="background2"/>
          </w:tcPr>
          <w:p w:rsidR="00FD1E82" w:rsidRPr="009C72DC" w:rsidRDefault="009C72DC">
            <w:pPr>
              <w:rPr>
                <w:b/>
                <w:sz w:val="24"/>
                <w:szCs w:val="24"/>
              </w:rPr>
            </w:pPr>
            <w:r w:rsidRPr="009C72DC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9C72DC" w:rsidRPr="009C72DC">
        <w:tc>
          <w:tcPr>
            <w:tcW w:w="10490" w:type="dxa"/>
            <w:gridSpan w:val="3"/>
            <w:shd w:val="clear" w:color="auto" w:fill="auto"/>
          </w:tcPr>
          <w:p w:rsidR="00FD1E82" w:rsidRPr="009C72DC" w:rsidRDefault="009C72D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C72D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C72DC" w:rsidRPr="009C72DC">
        <w:tc>
          <w:tcPr>
            <w:tcW w:w="10490" w:type="dxa"/>
            <w:gridSpan w:val="3"/>
            <w:shd w:val="clear" w:color="auto" w:fill="E7E6E6" w:themeFill="background2"/>
          </w:tcPr>
          <w:p w:rsidR="00FD1E82" w:rsidRPr="009C72DC" w:rsidRDefault="009C72D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C72DC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9C72DC" w:rsidRPr="009C72DC">
        <w:tc>
          <w:tcPr>
            <w:tcW w:w="10490" w:type="dxa"/>
            <w:gridSpan w:val="3"/>
            <w:shd w:val="clear" w:color="auto" w:fill="auto"/>
          </w:tcPr>
          <w:p w:rsidR="00FD1E82" w:rsidRPr="009C72DC" w:rsidRDefault="009C72DC">
            <w:pPr>
              <w:jc w:val="both"/>
              <w:rPr>
                <w:b/>
                <w:sz w:val="24"/>
                <w:szCs w:val="24"/>
              </w:rPr>
            </w:pPr>
            <w:r w:rsidRPr="009C72D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FD1E82" w:rsidRDefault="00FD1E82">
      <w:pPr>
        <w:ind w:left="-284"/>
        <w:rPr>
          <w:sz w:val="24"/>
          <w:szCs w:val="24"/>
        </w:rPr>
      </w:pPr>
    </w:p>
    <w:p w:rsidR="00FD1E82" w:rsidRDefault="009C72DC">
      <w:pPr>
        <w:ind w:left="-284"/>
      </w:pPr>
      <w:r>
        <w:rPr>
          <w:sz w:val="24"/>
          <w:szCs w:val="24"/>
        </w:rPr>
        <w:t xml:space="preserve">Аннотацию подготовил                                     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Нечеухина</w:t>
      </w:r>
      <w:proofErr w:type="spellEnd"/>
      <w:r>
        <w:rPr>
          <w:sz w:val="24"/>
          <w:szCs w:val="24"/>
        </w:rPr>
        <w:t xml:space="preserve"> Надежда Семеновна </w:t>
      </w:r>
    </w:p>
    <w:p w:rsidR="00FD1E82" w:rsidRDefault="00FD1E82">
      <w:pPr>
        <w:rPr>
          <w:sz w:val="24"/>
          <w:szCs w:val="24"/>
          <w:u w:val="single"/>
        </w:rPr>
      </w:pPr>
    </w:p>
    <w:p w:rsidR="00FD1E82" w:rsidRDefault="00FD1E82">
      <w:pPr>
        <w:rPr>
          <w:sz w:val="24"/>
          <w:szCs w:val="24"/>
        </w:rPr>
      </w:pPr>
    </w:p>
    <w:p w:rsidR="00FD1E82" w:rsidRDefault="00FD1E82">
      <w:pPr>
        <w:rPr>
          <w:sz w:val="24"/>
          <w:szCs w:val="24"/>
        </w:rPr>
      </w:pPr>
    </w:p>
    <w:p w:rsidR="00FD1E82" w:rsidRDefault="009C72DC">
      <w:pPr>
        <w:ind w:left="-284"/>
      </w:pPr>
      <w:r>
        <w:rPr>
          <w:sz w:val="24"/>
          <w:szCs w:val="24"/>
        </w:rPr>
        <w:t xml:space="preserve">Заведующий каф.                                                          </w:t>
      </w:r>
      <w:proofErr w:type="spellStart"/>
      <w:r>
        <w:rPr>
          <w:sz w:val="24"/>
          <w:szCs w:val="24"/>
        </w:rPr>
        <w:t>Нечеухина</w:t>
      </w:r>
      <w:proofErr w:type="spellEnd"/>
      <w:r>
        <w:rPr>
          <w:sz w:val="24"/>
          <w:szCs w:val="24"/>
        </w:rPr>
        <w:t xml:space="preserve"> Надежда Семеновна </w:t>
      </w:r>
    </w:p>
    <w:p w:rsidR="00FD1E82" w:rsidRDefault="00FD1E82">
      <w:pPr>
        <w:rPr>
          <w:b/>
          <w:sz w:val="24"/>
          <w:szCs w:val="24"/>
        </w:rPr>
      </w:pPr>
    </w:p>
    <w:p w:rsidR="00FD1E82" w:rsidRDefault="00FD1E82">
      <w:pPr>
        <w:ind w:left="360"/>
        <w:jc w:val="center"/>
        <w:rPr>
          <w:b/>
          <w:sz w:val="24"/>
          <w:szCs w:val="24"/>
        </w:rPr>
      </w:pPr>
    </w:p>
    <w:p w:rsidR="00FD1E82" w:rsidRDefault="00FD1E82">
      <w:pPr>
        <w:jc w:val="center"/>
      </w:pPr>
    </w:p>
    <w:sectPr w:rsidR="00FD1E82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Devanagari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44429"/>
    <w:multiLevelType w:val="multilevel"/>
    <w:tmpl w:val="4348A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1"/>
        <w:szCs w:val="21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1"/>
        <w:szCs w:val="21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1"/>
        <w:szCs w:val="21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1"/>
        <w:szCs w:val="21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1"/>
        <w:szCs w:val="21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1"/>
        <w:szCs w:val="21"/>
      </w:rPr>
    </w:lvl>
  </w:abstractNum>
  <w:abstractNum w:abstractNumId="1" w15:restartNumberingAfterBreak="0">
    <w:nsid w:val="148904E7"/>
    <w:multiLevelType w:val="multilevel"/>
    <w:tmpl w:val="70D89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7B03FB"/>
    <w:multiLevelType w:val="multilevel"/>
    <w:tmpl w:val="C8329E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E82"/>
    <w:rsid w:val="009C72DC"/>
    <w:rsid w:val="00FD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B01B7"/>
  <w15:docId w15:val="{BFCBB4B7-EEEA-4E74-94A6-F30723EF6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  <w:rPr>
      <w:sz w:val="21"/>
      <w:szCs w:val="21"/>
    </w:rPr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D15CC7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semiHidden/>
    <w:unhideWhenUsed/>
    <w:rsid w:val="008B31A2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">
    <w:name w:val="10. Критерии оценки результатов:заголовок Знак Знак"/>
    <w:basedOn w:val="a8"/>
    <w:link w:val="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0">
    <w:name w:val="10. Критерии оценки результатов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4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">
    <w:name w:val="Заголовок 9 Знак"/>
    <w:link w:val="91"/>
    <w:qFormat/>
    <w:rsid w:val="005A7B06"/>
    <w:rPr>
      <w:b/>
      <w:sz w:val="28"/>
    </w:rPr>
  </w:style>
  <w:style w:type="character" w:customStyle="1" w:styleId="2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">
    <w:name w:val="Заголовок 4 Знак"/>
    <w:link w:val="41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">
    <w:name w:val="Заголовок 5 Знак"/>
    <w:link w:val="51"/>
    <w:uiPriority w:val="9"/>
    <w:qFormat/>
    <w:rsid w:val="005A7B06"/>
    <w:rPr>
      <w:b/>
      <w:bCs/>
      <w:sz w:val="28"/>
      <w:szCs w:val="24"/>
    </w:rPr>
  </w:style>
  <w:style w:type="character" w:customStyle="1" w:styleId="8">
    <w:name w:val="Заголовок 8 Знак"/>
    <w:link w:val="81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">
    <w:name w:val="Заголовок 6 Знак"/>
    <w:link w:val="61"/>
    <w:qFormat/>
    <w:rsid w:val="005A7B06"/>
    <w:rPr>
      <w:b/>
      <w:bCs/>
      <w:kern w:val="2"/>
      <w:sz w:val="22"/>
      <w:szCs w:val="22"/>
    </w:rPr>
  </w:style>
  <w:style w:type="character" w:customStyle="1" w:styleId="7">
    <w:name w:val="Заголовок 7 Знак"/>
    <w:link w:val="71"/>
    <w:qFormat/>
    <w:rsid w:val="005A7B06"/>
    <w:rPr>
      <w:sz w:val="24"/>
      <w:szCs w:val="24"/>
    </w:rPr>
  </w:style>
  <w:style w:type="character" w:customStyle="1" w:styleId="30">
    <w:name w:val="Основной текст с отступом 3 Знак"/>
    <w:qFormat/>
    <w:rsid w:val="005A7B06"/>
    <w:rPr>
      <w:kern w:val="2"/>
      <w:sz w:val="16"/>
      <w:szCs w:val="16"/>
    </w:rPr>
  </w:style>
  <w:style w:type="character" w:customStyle="1" w:styleId="31">
    <w:name w:val="Основной текст с отступом 3 Знак1"/>
    <w:link w:val="32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0">
    <w:name w:val="Вопрос 2 Знак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1">
    <w:name w:val="Основной текст с отступом 2 Знак"/>
    <w:basedOn w:val="a0"/>
    <w:link w:val="21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D15CC7"/>
    <w:rPr>
      <w:rFonts w:cs="Courier New"/>
    </w:rPr>
  </w:style>
  <w:style w:type="character" w:customStyle="1" w:styleId="ListLabel2">
    <w:name w:val="ListLabel 2"/>
    <w:qFormat/>
    <w:rsid w:val="00D15CC7"/>
    <w:rPr>
      <w:rFonts w:cs="Courier New"/>
    </w:rPr>
  </w:style>
  <w:style w:type="character" w:customStyle="1" w:styleId="ListLabel3">
    <w:name w:val="ListLabel 3"/>
    <w:qFormat/>
    <w:rsid w:val="00D15CC7"/>
    <w:rPr>
      <w:rFonts w:cs="Courier New"/>
    </w:rPr>
  </w:style>
  <w:style w:type="character" w:customStyle="1" w:styleId="ListLabel4">
    <w:name w:val="ListLabel 4"/>
    <w:qFormat/>
    <w:rsid w:val="00D15CC7"/>
    <w:rPr>
      <w:rFonts w:cs="Courier New"/>
    </w:rPr>
  </w:style>
  <w:style w:type="character" w:customStyle="1" w:styleId="ListLabel5">
    <w:name w:val="ListLabel 5"/>
    <w:qFormat/>
    <w:rsid w:val="00D15CC7"/>
    <w:rPr>
      <w:rFonts w:cs="Courier New"/>
    </w:rPr>
  </w:style>
  <w:style w:type="character" w:customStyle="1" w:styleId="ListLabel6">
    <w:name w:val="ListLabel 6"/>
    <w:qFormat/>
    <w:rsid w:val="00D15CC7"/>
    <w:rPr>
      <w:rFonts w:cs="Courier New"/>
    </w:rPr>
  </w:style>
  <w:style w:type="character" w:customStyle="1" w:styleId="ListLabel7">
    <w:name w:val="ListLabel 7"/>
    <w:qFormat/>
    <w:rsid w:val="00D15CC7"/>
    <w:rPr>
      <w:rFonts w:cs="Courier New"/>
    </w:rPr>
  </w:style>
  <w:style w:type="character" w:customStyle="1" w:styleId="ListLabel8">
    <w:name w:val="ListLabel 8"/>
    <w:qFormat/>
    <w:rsid w:val="00D15CC7"/>
    <w:rPr>
      <w:rFonts w:cs="Courier New"/>
    </w:rPr>
  </w:style>
  <w:style w:type="character" w:customStyle="1" w:styleId="ListLabel9">
    <w:name w:val="ListLabel 9"/>
    <w:qFormat/>
    <w:rsid w:val="00D15CC7"/>
    <w:rPr>
      <w:rFonts w:cs="Courier New"/>
    </w:rPr>
  </w:style>
  <w:style w:type="character" w:customStyle="1" w:styleId="ListLabel10">
    <w:name w:val="ListLabel 10"/>
    <w:qFormat/>
    <w:rsid w:val="00D15CC7"/>
    <w:rPr>
      <w:rFonts w:cs="Courier New"/>
    </w:rPr>
  </w:style>
  <w:style w:type="character" w:customStyle="1" w:styleId="ListLabel11">
    <w:name w:val="ListLabel 11"/>
    <w:qFormat/>
    <w:rsid w:val="00D15CC7"/>
    <w:rPr>
      <w:rFonts w:cs="Courier New"/>
    </w:rPr>
  </w:style>
  <w:style w:type="character" w:customStyle="1" w:styleId="ListLabel12">
    <w:name w:val="ListLabel 12"/>
    <w:qFormat/>
    <w:rsid w:val="00D15CC7"/>
    <w:rPr>
      <w:b/>
      <w:i w:val="0"/>
    </w:rPr>
  </w:style>
  <w:style w:type="character" w:customStyle="1" w:styleId="ListLabel13">
    <w:name w:val="ListLabel 13"/>
    <w:qFormat/>
    <w:rsid w:val="00D15CC7"/>
    <w:rPr>
      <w:color w:val="000000"/>
    </w:rPr>
  </w:style>
  <w:style w:type="character" w:customStyle="1" w:styleId="ListLabel14">
    <w:name w:val="ListLabel 14"/>
    <w:qFormat/>
    <w:rsid w:val="00D15CC7"/>
    <w:rPr>
      <w:rFonts w:cs="Courier New"/>
    </w:rPr>
  </w:style>
  <w:style w:type="character" w:customStyle="1" w:styleId="ListLabel15">
    <w:name w:val="ListLabel 15"/>
    <w:qFormat/>
    <w:rsid w:val="00D15CC7"/>
    <w:rPr>
      <w:rFonts w:cs="Courier New"/>
    </w:rPr>
  </w:style>
  <w:style w:type="character" w:customStyle="1" w:styleId="ListLabel16">
    <w:name w:val="ListLabel 16"/>
    <w:qFormat/>
    <w:rsid w:val="00D15CC7"/>
    <w:rPr>
      <w:rFonts w:cs="Courier New"/>
    </w:rPr>
  </w:style>
  <w:style w:type="character" w:customStyle="1" w:styleId="ListLabel17">
    <w:name w:val="ListLabel 17"/>
    <w:qFormat/>
    <w:rsid w:val="00D15CC7"/>
    <w:rPr>
      <w:spacing w:val="-1"/>
      <w:sz w:val="20"/>
      <w:szCs w:val="20"/>
    </w:rPr>
  </w:style>
  <w:style w:type="character" w:customStyle="1" w:styleId="ListLabel18">
    <w:name w:val="ListLabel 18"/>
    <w:qFormat/>
    <w:rsid w:val="00D15CC7"/>
    <w:rPr>
      <w:spacing w:val="-1"/>
      <w:sz w:val="20"/>
      <w:szCs w:val="20"/>
    </w:rPr>
  </w:style>
  <w:style w:type="character" w:customStyle="1" w:styleId="ListLabel19">
    <w:name w:val="ListLabel 19"/>
    <w:qFormat/>
    <w:rsid w:val="00D15CC7"/>
    <w:rPr>
      <w:b w:val="0"/>
    </w:rPr>
  </w:style>
  <w:style w:type="character" w:customStyle="1" w:styleId="ListLabel20">
    <w:name w:val="ListLabel 20"/>
    <w:qFormat/>
    <w:rsid w:val="00D15CC7"/>
    <w:rPr>
      <w:b w:val="0"/>
    </w:rPr>
  </w:style>
  <w:style w:type="character" w:customStyle="1" w:styleId="ListLabel21">
    <w:name w:val="ListLabel 21"/>
    <w:qFormat/>
    <w:rsid w:val="00D15CC7"/>
    <w:rPr>
      <w:b w:val="0"/>
    </w:rPr>
  </w:style>
  <w:style w:type="character" w:customStyle="1" w:styleId="ListLabel22">
    <w:name w:val="ListLabel 22"/>
    <w:qFormat/>
    <w:rsid w:val="00D15CC7"/>
    <w:rPr>
      <w:b w:val="0"/>
    </w:rPr>
  </w:style>
  <w:style w:type="character" w:customStyle="1" w:styleId="ListLabel23">
    <w:name w:val="ListLabel 23"/>
    <w:qFormat/>
    <w:rsid w:val="00D15CC7"/>
    <w:rPr>
      <w:b w:val="0"/>
    </w:rPr>
  </w:style>
  <w:style w:type="character" w:customStyle="1" w:styleId="ListLabel24">
    <w:name w:val="ListLabel 24"/>
    <w:qFormat/>
    <w:rsid w:val="00D15CC7"/>
    <w:rPr>
      <w:b w:val="0"/>
    </w:rPr>
  </w:style>
  <w:style w:type="character" w:customStyle="1" w:styleId="ListLabel25">
    <w:name w:val="ListLabel 25"/>
    <w:qFormat/>
    <w:rsid w:val="00D15CC7"/>
    <w:rPr>
      <w:b w:val="0"/>
    </w:rPr>
  </w:style>
  <w:style w:type="character" w:customStyle="1" w:styleId="ListLabel26">
    <w:name w:val="ListLabel 26"/>
    <w:qFormat/>
    <w:rsid w:val="00D15CC7"/>
    <w:rPr>
      <w:b w:val="0"/>
    </w:rPr>
  </w:style>
  <w:style w:type="character" w:customStyle="1" w:styleId="ListLabel27">
    <w:name w:val="ListLabel 27"/>
    <w:qFormat/>
    <w:rsid w:val="00D15CC7"/>
    <w:rPr>
      <w:b w:val="0"/>
    </w:rPr>
  </w:style>
  <w:style w:type="character" w:customStyle="1" w:styleId="ListLabel28">
    <w:name w:val="ListLabel 28"/>
    <w:qFormat/>
    <w:rsid w:val="00D15CC7"/>
    <w:rPr>
      <w:b w:val="0"/>
    </w:rPr>
  </w:style>
  <w:style w:type="character" w:customStyle="1" w:styleId="ListLabel29">
    <w:name w:val="ListLabel 29"/>
    <w:qFormat/>
    <w:rsid w:val="00D15CC7"/>
    <w:rPr>
      <w:b w:val="0"/>
    </w:rPr>
  </w:style>
  <w:style w:type="character" w:customStyle="1" w:styleId="ListLabel30">
    <w:name w:val="ListLabel 30"/>
    <w:qFormat/>
    <w:rsid w:val="00D15CC7"/>
    <w:rPr>
      <w:b w:val="0"/>
    </w:rPr>
  </w:style>
  <w:style w:type="character" w:customStyle="1" w:styleId="ListLabel31">
    <w:name w:val="ListLabel 31"/>
    <w:qFormat/>
    <w:rsid w:val="00D15CC7"/>
    <w:rPr>
      <w:b w:val="0"/>
    </w:rPr>
  </w:style>
  <w:style w:type="character" w:customStyle="1" w:styleId="ListLabel32">
    <w:name w:val="ListLabel 32"/>
    <w:qFormat/>
    <w:rsid w:val="00D15CC7"/>
    <w:rPr>
      <w:b w:val="0"/>
    </w:rPr>
  </w:style>
  <w:style w:type="character" w:customStyle="1" w:styleId="ListLabel33">
    <w:name w:val="ListLabel 33"/>
    <w:qFormat/>
    <w:rsid w:val="00D15CC7"/>
    <w:rPr>
      <w:b w:val="0"/>
    </w:rPr>
  </w:style>
  <w:style w:type="character" w:customStyle="1" w:styleId="ListLabel34">
    <w:name w:val="ListLabel 34"/>
    <w:qFormat/>
    <w:rsid w:val="00D15CC7"/>
    <w:rPr>
      <w:rFonts w:cs="Courier New"/>
    </w:rPr>
  </w:style>
  <w:style w:type="character" w:customStyle="1" w:styleId="ListLabel35">
    <w:name w:val="ListLabel 35"/>
    <w:qFormat/>
    <w:rsid w:val="00D15CC7"/>
    <w:rPr>
      <w:rFonts w:cs="Courier New"/>
    </w:rPr>
  </w:style>
  <w:style w:type="character" w:customStyle="1" w:styleId="ListLabel36">
    <w:name w:val="ListLabel 36"/>
    <w:qFormat/>
    <w:rsid w:val="00D15CC7"/>
    <w:rPr>
      <w:rFonts w:cs="Courier New"/>
    </w:rPr>
  </w:style>
  <w:style w:type="character" w:customStyle="1" w:styleId="ListLabel37">
    <w:name w:val="ListLabel 37"/>
    <w:qFormat/>
    <w:rsid w:val="00D15CC7"/>
    <w:rPr>
      <w:sz w:val="22"/>
    </w:rPr>
  </w:style>
  <w:style w:type="character" w:customStyle="1" w:styleId="ListLabel38">
    <w:name w:val="ListLabel 38"/>
    <w:qFormat/>
    <w:rsid w:val="00D15CC7"/>
    <w:rPr>
      <w:b w:val="0"/>
      <w:i w:val="0"/>
      <w:sz w:val="20"/>
    </w:rPr>
  </w:style>
  <w:style w:type="character" w:customStyle="1" w:styleId="ListLabel39">
    <w:name w:val="ListLabel 39"/>
    <w:qFormat/>
    <w:rsid w:val="00D15CC7"/>
    <w:rPr>
      <w:spacing w:val="-1"/>
      <w:sz w:val="22"/>
    </w:rPr>
  </w:style>
  <w:style w:type="character" w:customStyle="1" w:styleId="ListLabel40">
    <w:name w:val="ListLabel 40"/>
    <w:qFormat/>
    <w:rsid w:val="00D15CC7"/>
    <w:rPr>
      <w:b w:val="0"/>
      <w:i w:val="0"/>
      <w:sz w:val="20"/>
    </w:rPr>
  </w:style>
  <w:style w:type="character" w:customStyle="1" w:styleId="ListLabel41">
    <w:name w:val="ListLabel 41"/>
    <w:qFormat/>
    <w:rsid w:val="00D15CC7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D15CC7"/>
    <w:rPr>
      <w:b w:val="0"/>
      <w:i w:val="0"/>
      <w:sz w:val="22"/>
    </w:rPr>
  </w:style>
  <w:style w:type="character" w:customStyle="1" w:styleId="ListLabel43">
    <w:name w:val="ListLabel 43"/>
    <w:qFormat/>
    <w:rsid w:val="00D15CC7"/>
    <w:rPr>
      <w:spacing w:val="-1"/>
      <w:sz w:val="22"/>
      <w:szCs w:val="22"/>
    </w:rPr>
  </w:style>
  <w:style w:type="character" w:customStyle="1" w:styleId="ListLabel44">
    <w:name w:val="ListLabel 44"/>
    <w:qFormat/>
    <w:rsid w:val="00D15CC7"/>
    <w:rPr>
      <w:sz w:val="22"/>
    </w:rPr>
  </w:style>
  <w:style w:type="character" w:customStyle="1" w:styleId="ListLabel45">
    <w:name w:val="ListLabel 45"/>
    <w:qFormat/>
    <w:rsid w:val="00D15CC7"/>
    <w:rPr>
      <w:sz w:val="20"/>
    </w:rPr>
  </w:style>
  <w:style w:type="character" w:customStyle="1" w:styleId="ListLabel46">
    <w:name w:val="ListLabel 46"/>
    <w:qFormat/>
    <w:rsid w:val="00D15CC7"/>
    <w:rPr>
      <w:b w:val="0"/>
      <w:i w:val="0"/>
      <w:sz w:val="22"/>
    </w:rPr>
  </w:style>
  <w:style w:type="character" w:customStyle="1" w:styleId="ListLabel47">
    <w:name w:val="ListLabel 47"/>
    <w:qFormat/>
    <w:rsid w:val="00D15CC7"/>
    <w:rPr>
      <w:spacing w:val="-1"/>
      <w:sz w:val="22"/>
      <w:szCs w:val="22"/>
    </w:rPr>
  </w:style>
  <w:style w:type="character" w:customStyle="1" w:styleId="ListLabel48">
    <w:name w:val="ListLabel 48"/>
    <w:qFormat/>
    <w:rsid w:val="00D15CC7"/>
    <w:rPr>
      <w:b w:val="0"/>
      <w:i w:val="0"/>
      <w:sz w:val="22"/>
    </w:rPr>
  </w:style>
  <w:style w:type="character" w:customStyle="1" w:styleId="ListLabel49">
    <w:name w:val="ListLabel 49"/>
    <w:qFormat/>
    <w:rsid w:val="00D15CC7"/>
    <w:rPr>
      <w:sz w:val="22"/>
    </w:rPr>
  </w:style>
  <w:style w:type="character" w:customStyle="1" w:styleId="ListLabel50">
    <w:name w:val="ListLabel 50"/>
    <w:qFormat/>
    <w:rsid w:val="00D15CC7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D15CC7"/>
    <w:rPr>
      <w:sz w:val="22"/>
    </w:rPr>
  </w:style>
  <w:style w:type="character" w:customStyle="1" w:styleId="ListLabel52">
    <w:name w:val="ListLabel 52"/>
    <w:qFormat/>
    <w:rsid w:val="00D15CC7"/>
    <w:rPr>
      <w:b/>
      <w:sz w:val="22"/>
      <w:szCs w:val="22"/>
    </w:rPr>
  </w:style>
  <w:style w:type="character" w:customStyle="1" w:styleId="ListLabel53">
    <w:name w:val="ListLabel 53"/>
    <w:qFormat/>
    <w:rsid w:val="00D15CC7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D15CC7"/>
    <w:rPr>
      <w:rFonts w:cs="Times New Roman"/>
      <w:sz w:val="22"/>
    </w:rPr>
  </w:style>
  <w:style w:type="character" w:customStyle="1" w:styleId="ListLabel55">
    <w:name w:val="ListLabel 55"/>
    <w:qFormat/>
    <w:rsid w:val="00D15CC7"/>
    <w:rPr>
      <w:rFonts w:cs="Times New Roman"/>
    </w:rPr>
  </w:style>
  <w:style w:type="character" w:customStyle="1" w:styleId="ListLabel56">
    <w:name w:val="ListLabel 56"/>
    <w:qFormat/>
    <w:rsid w:val="00D15CC7"/>
    <w:rPr>
      <w:rFonts w:cs="Times New Roman"/>
    </w:rPr>
  </w:style>
  <w:style w:type="character" w:customStyle="1" w:styleId="ListLabel57">
    <w:name w:val="ListLabel 57"/>
    <w:qFormat/>
    <w:rsid w:val="00D15CC7"/>
    <w:rPr>
      <w:rFonts w:cs="Times New Roman"/>
    </w:rPr>
  </w:style>
  <w:style w:type="character" w:customStyle="1" w:styleId="ListLabel58">
    <w:name w:val="ListLabel 58"/>
    <w:qFormat/>
    <w:rsid w:val="00D15CC7"/>
    <w:rPr>
      <w:rFonts w:cs="Times New Roman"/>
    </w:rPr>
  </w:style>
  <w:style w:type="character" w:customStyle="1" w:styleId="ListLabel59">
    <w:name w:val="ListLabel 59"/>
    <w:qFormat/>
    <w:rsid w:val="00D15CC7"/>
    <w:rPr>
      <w:rFonts w:cs="Times New Roman"/>
    </w:rPr>
  </w:style>
  <w:style w:type="character" w:customStyle="1" w:styleId="ListLabel60">
    <w:name w:val="ListLabel 60"/>
    <w:qFormat/>
    <w:rsid w:val="00D15CC7"/>
    <w:rPr>
      <w:rFonts w:cs="Times New Roman"/>
    </w:rPr>
  </w:style>
  <w:style w:type="character" w:customStyle="1" w:styleId="ListLabel61">
    <w:name w:val="ListLabel 61"/>
    <w:qFormat/>
    <w:rsid w:val="00D15CC7"/>
    <w:rPr>
      <w:rFonts w:cs="Times New Roman"/>
    </w:rPr>
  </w:style>
  <w:style w:type="character" w:customStyle="1" w:styleId="ListLabel62">
    <w:name w:val="ListLabel 62"/>
    <w:qFormat/>
    <w:rsid w:val="00D15CC7"/>
    <w:rPr>
      <w:spacing w:val="-1"/>
      <w:sz w:val="22"/>
    </w:rPr>
  </w:style>
  <w:style w:type="character" w:customStyle="1" w:styleId="ListLabel63">
    <w:name w:val="ListLabel 63"/>
    <w:qFormat/>
    <w:rsid w:val="00D15CC7"/>
    <w:rPr>
      <w:sz w:val="22"/>
    </w:rPr>
  </w:style>
  <w:style w:type="character" w:customStyle="1" w:styleId="ListLabel64">
    <w:name w:val="ListLabel 64"/>
    <w:qFormat/>
    <w:rsid w:val="00D15CC7"/>
    <w:rPr>
      <w:rFonts w:cs="Courier New"/>
    </w:rPr>
  </w:style>
  <w:style w:type="character" w:customStyle="1" w:styleId="ListLabel65">
    <w:name w:val="ListLabel 65"/>
    <w:qFormat/>
    <w:rsid w:val="00D15CC7"/>
    <w:rPr>
      <w:rFonts w:cs="Courier New"/>
    </w:rPr>
  </w:style>
  <w:style w:type="character" w:customStyle="1" w:styleId="ListLabel66">
    <w:name w:val="ListLabel 66"/>
    <w:qFormat/>
    <w:rsid w:val="00D15CC7"/>
    <w:rPr>
      <w:rFonts w:cs="Courier New"/>
    </w:rPr>
  </w:style>
  <w:style w:type="character" w:customStyle="1" w:styleId="ListLabel67">
    <w:name w:val="ListLabel 67"/>
    <w:qFormat/>
    <w:rsid w:val="00D15CC7"/>
    <w:rPr>
      <w:rFonts w:cs="Courier New"/>
    </w:rPr>
  </w:style>
  <w:style w:type="character" w:customStyle="1" w:styleId="ListLabel68">
    <w:name w:val="ListLabel 68"/>
    <w:qFormat/>
    <w:rsid w:val="00D15CC7"/>
    <w:rPr>
      <w:rFonts w:cs="Courier New"/>
    </w:rPr>
  </w:style>
  <w:style w:type="character" w:customStyle="1" w:styleId="ListLabel69">
    <w:name w:val="ListLabel 69"/>
    <w:qFormat/>
    <w:rsid w:val="00D15CC7"/>
    <w:rPr>
      <w:rFonts w:cs="Courier New"/>
    </w:rPr>
  </w:style>
  <w:style w:type="character" w:customStyle="1" w:styleId="ListLabel70">
    <w:name w:val="ListLabel 70"/>
    <w:qFormat/>
    <w:rsid w:val="00D15CC7"/>
    <w:rPr>
      <w:rFonts w:cs="Courier New"/>
    </w:rPr>
  </w:style>
  <w:style w:type="character" w:customStyle="1" w:styleId="ListLabel71">
    <w:name w:val="ListLabel 71"/>
    <w:qFormat/>
    <w:rsid w:val="00D15CC7"/>
    <w:rPr>
      <w:rFonts w:cs="Courier New"/>
    </w:rPr>
  </w:style>
  <w:style w:type="character" w:customStyle="1" w:styleId="ListLabel72">
    <w:name w:val="ListLabel 72"/>
    <w:qFormat/>
    <w:rsid w:val="00D15CC7"/>
    <w:rPr>
      <w:rFonts w:cs="Courier New"/>
    </w:rPr>
  </w:style>
  <w:style w:type="character" w:customStyle="1" w:styleId="ListLabel73">
    <w:name w:val="ListLabel 73"/>
    <w:qFormat/>
    <w:rsid w:val="00D15CC7"/>
    <w:rPr>
      <w:sz w:val="28"/>
    </w:rPr>
  </w:style>
  <w:style w:type="character" w:customStyle="1" w:styleId="ListLabel74">
    <w:name w:val="ListLabel 74"/>
    <w:qFormat/>
    <w:rsid w:val="00D15CC7"/>
    <w:rPr>
      <w:b w:val="0"/>
      <w:i w:val="0"/>
      <w:sz w:val="28"/>
    </w:rPr>
  </w:style>
  <w:style w:type="character" w:customStyle="1" w:styleId="ListLabel75">
    <w:name w:val="ListLabel 75"/>
    <w:qFormat/>
    <w:rsid w:val="00D15CC7"/>
    <w:rPr>
      <w:rFonts w:eastAsia="Calibri"/>
    </w:rPr>
  </w:style>
  <w:style w:type="character" w:customStyle="1" w:styleId="ListLabel76">
    <w:name w:val="ListLabel 76"/>
    <w:qFormat/>
    <w:rsid w:val="00D15CC7"/>
    <w:rPr>
      <w:rFonts w:cs="Courier New"/>
    </w:rPr>
  </w:style>
  <w:style w:type="character" w:customStyle="1" w:styleId="ListLabel77">
    <w:name w:val="ListLabel 77"/>
    <w:qFormat/>
    <w:rsid w:val="00D15CC7"/>
    <w:rPr>
      <w:rFonts w:cs="Courier New"/>
    </w:rPr>
  </w:style>
  <w:style w:type="character" w:customStyle="1" w:styleId="ListLabel78">
    <w:name w:val="ListLabel 78"/>
    <w:qFormat/>
    <w:rsid w:val="00D15CC7"/>
    <w:rPr>
      <w:rFonts w:cs="Courier New"/>
    </w:rPr>
  </w:style>
  <w:style w:type="character" w:customStyle="1" w:styleId="ListLabel79">
    <w:name w:val="ListLabel 79"/>
    <w:qFormat/>
    <w:rsid w:val="00D15CC7"/>
    <w:rPr>
      <w:sz w:val="22"/>
      <w:szCs w:val="22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i/>
      <w:iCs/>
      <w:sz w:val="20"/>
    </w:rPr>
  </w:style>
  <w:style w:type="character" w:customStyle="1" w:styleId="ListLabel82">
    <w:name w:val="ListLabel 82"/>
    <w:qFormat/>
    <w:rPr>
      <w:i/>
      <w:iCs/>
      <w:color w:val="0000FF"/>
      <w:kern w:val="0"/>
      <w:sz w:val="20"/>
      <w:u w:val="single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</w:style>
  <w:style w:type="paragraph" w:styleId="aff1">
    <w:name w:val="List"/>
    <w:basedOn w:val="a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12">
    <w:name w:val="Заголовок 11"/>
    <w:basedOn w:val="a"/>
    <w:link w:val="112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10">
    <w:name w:val="Заголовок 21"/>
    <w:basedOn w:val="a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customStyle="1" w:styleId="320">
    <w:name w:val="Основной текст 3 Знак2"/>
    <w:basedOn w:val="a"/>
    <w:link w:val="33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customStyle="1" w:styleId="41">
    <w:name w:val="Заголовок 41"/>
    <w:basedOn w:val="a"/>
    <w:link w:val="4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customStyle="1" w:styleId="51">
    <w:name w:val="Заголовок 51"/>
    <w:basedOn w:val="a"/>
    <w:link w:val="5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customStyle="1" w:styleId="61">
    <w:name w:val="Заголовок 61"/>
    <w:basedOn w:val="a"/>
    <w:link w:val="6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link w:val="7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customStyle="1" w:styleId="81">
    <w:name w:val="Заголовок 81"/>
    <w:basedOn w:val="a"/>
    <w:link w:val="8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Заголовок 91"/>
    <w:basedOn w:val="a"/>
    <w:link w:val="9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paragraph" w:customStyle="1" w:styleId="13">
    <w:name w:val="Заголовок1"/>
    <w:basedOn w:val="a"/>
    <w:link w:val="12"/>
    <w:qFormat/>
    <w:rsid w:val="00D15CC7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customStyle="1" w:styleId="15">
    <w:name w:val="Название объекта1"/>
    <w:basedOn w:val="a"/>
    <w:qFormat/>
    <w:rsid w:val="00D15CC7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Указатель1"/>
    <w:basedOn w:val="Standard0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customStyle="1" w:styleId="17">
    <w:name w:val="Нижний колонтитул1"/>
    <w:basedOn w:val="a"/>
    <w:uiPriority w:val="99"/>
    <w:unhideWhenUsed/>
    <w:qFormat/>
    <w:rsid w:val="006578D6"/>
    <w:pPr>
      <w:tabs>
        <w:tab w:val="center" w:pos="4677"/>
        <w:tab w:val="right" w:pos="9355"/>
      </w:tabs>
    </w:pPr>
  </w:style>
  <w:style w:type="paragraph" w:styleId="22">
    <w:name w:val="Body Text Indent 2"/>
    <w:basedOn w:val="a"/>
    <w:link w:val="23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6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6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6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6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6"/>
    <w:qFormat/>
    <w:rsid w:val="006578D6"/>
    <w:pPr>
      <w:tabs>
        <w:tab w:val="right" w:leader="dot" w:pos="10771"/>
      </w:tabs>
      <w:ind w:left="1132"/>
    </w:pPr>
  </w:style>
  <w:style w:type="paragraph" w:customStyle="1" w:styleId="18">
    <w:name w:val="Указатель пользователя 1"/>
    <w:basedOn w:val="16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6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6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6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2">
    <w:name w:val="01. Выписка из ГОС:текст"/>
    <w:basedOn w:val="Textbody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2"/>
    <w:qFormat/>
    <w:rsid w:val="006578D6"/>
  </w:style>
  <w:style w:type="paragraph" w:customStyle="1" w:styleId="031">
    <w:name w:val="03. Тематический план:заголовок"/>
    <w:basedOn w:val="aff7"/>
    <w:link w:val="031"/>
    <w:qFormat/>
    <w:rsid w:val="006578D6"/>
  </w:style>
  <w:style w:type="paragraph" w:customStyle="1" w:styleId="032">
    <w:name w:val="03. Тематический план:текст"/>
    <w:basedOn w:val="012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1"/>
    <w:qFormat/>
    <w:rsid w:val="006578D6"/>
  </w:style>
  <w:style w:type="paragraph" w:customStyle="1" w:styleId="072">
    <w:name w:val="07. Метод. указания преподавателям:текст"/>
    <w:basedOn w:val="012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2"/>
    <w:qFormat/>
    <w:rsid w:val="006578D6"/>
  </w:style>
  <w:style w:type="paragraph" w:customStyle="1" w:styleId="081">
    <w:name w:val="08. Планы семинарских занятий:заголовок"/>
    <w:basedOn w:val="aff7"/>
    <w:link w:val="081"/>
    <w:qFormat/>
    <w:rsid w:val="006578D6"/>
  </w:style>
  <w:style w:type="paragraph" w:customStyle="1" w:styleId="082">
    <w:name w:val="08. Планы семинарских занятий:текст"/>
    <w:basedOn w:val="012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1"/>
    <w:qFormat/>
    <w:rsid w:val="006578D6"/>
  </w:style>
  <w:style w:type="paragraph" w:customStyle="1" w:styleId="092">
    <w:name w:val="09. Метод. указания по курсовым работам:текст"/>
    <w:basedOn w:val="012"/>
    <w:qFormat/>
    <w:rsid w:val="006578D6"/>
  </w:style>
  <w:style w:type="paragraph" w:customStyle="1" w:styleId="051">
    <w:name w:val="05. Лекционный материал:заголовок"/>
    <w:basedOn w:val="aff7"/>
    <w:link w:val="051"/>
    <w:qFormat/>
    <w:rsid w:val="006578D6"/>
  </w:style>
  <w:style w:type="paragraph" w:customStyle="1" w:styleId="052">
    <w:name w:val="05. Лекционный материал:текст"/>
    <w:basedOn w:val="012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1">
    <w:name w:val="11. Вопросы к экзаменам и зачетам:текст"/>
    <w:basedOn w:val="012"/>
    <w:link w:val="110"/>
    <w:qFormat/>
    <w:rsid w:val="006578D6"/>
  </w:style>
  <w:style w:type="paragraph" w:customStyle="1" w:styleId="101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2">
    <w:name w:val="10. Критерии оценки результатов:текст Знак"/>
    <w:basedOn w:val="012"/>
    <w:link w:val="101"/>
    <w:qFormat/>
    <w:rsid w:val="006578D6"/>
  </w:style>
  <w:style w:type="paragraph" w:customStyle="1" w:styleId="121">
    <w:name w:val="12. Фонд тестовых заданий:заголовок"/>
    <w:basedOn w:val="aff7"/>
    <w:link w:val="122"/>
    <w:qFormat/>
    <w:rsid w:val="006578D6"/>
  </w:style>
  <w:style w:type="paragraph" w:customStyle="1" w:styleId="122">
    <w:name w:val="12. Фонд тестовых заданий:текст"/>
    <w:basedOn w:val="012"/>
    <w:link w:val="121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16"/>
    <w:qFormat/>
    <w:rsid w:val="006578D6"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7"/>
    <w:link w:val="0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9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1"/>
    <w:qFormat/>
    <w:rsid w:val="006578D6"/>
  </w:style>
  <w:style w:type="paragraph" w:customStyle="1" w:styleId="042">
    <w:name w:val="04. График изучения:текст Знак"/>
    <w:basedOn w:val="012"/>
    <w:qFormat/>
    <w:rsid w:val="006578D6"/>
  </w:style>
  <w:style w:type="paragraph" w:customStyle="1" w:styleId="1a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1">
    <w:name w:val="Основной текст с отступом 2 Знак1"/>
    <w:basedOn w:val="a"/>
    <w:link w:val="25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b">
    <w:name w:val="Верхний колонтитул1"/>
    <w:basedOn w:val="a"/>
    <w:qFormat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c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0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1">
    <w:name w:val="TOC Heading"/>
    <w:basedOn w:val="112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114">
    <w:name w:val="Оглавление 11"/>
    <w:basedOn w:val="a"/>
    <w:autoRedefine/>
    <w:uiPriority w:val="39"/>
    <w:unhideWhenUsed/>
    <w:qFormat/>
    <w:rsid w:val="006578D6"/>
    <w:pPr>
      <w:tabs>
        <w:tab w:val="right" w:leader="dot" w:pos="9062"/>
      </w:tabs>
    </w:pPr>
  </w:style>
  <w:style w:type="paragraph" w:customStyle="1" w:styleId="212">
    <w:name w:val="Оглавление 21"/>
    <w:basedOn w:val="a"/>
    <w:autoRedefine/>
    <w:uiPriority w:val="39"/>
    <w:unhideWhenUsed/>
    <w:qFormat/>
    <w:rsid w:val="006578D6"/>
    <w:pPr>
      <w:ind w:left="280"/>
    </w:pPr>
  </w:style>
  <w:style w:type="paragraph" w:customStyle="1" w:styleId="310">
    <w:name w:val="Оглавление 31"/>
    <w:basedOn w:val="a"/>
    <w:autoRedefine/>
    <w:uiPriority w:val="39"/>
    <w:unhideWhenUsed/>
    <w:qFormat/>
    <w:rsid w:val="006578D6"/>
    <w:pPr>
      <w:tabs>
        <w:tab w:val="right" w:leader="dot" w:pos="9062"/>
      </w:tabs>
      <w:ind w:left="560"/>
    </w:pPr>
  </w:style>
  <w:style w:type="paragraph" w:customStyle="1" w:styleId="410">
    <w:name w:val="Оглавление 41"/>
    <w:basedOn w:val="a"/>
    <w:autoRedefine/>
    <w:uiPriority w:val="39"/>
    <w:unhideWhenUsed/>
    <w:qFormat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510">
    <w:name w:val="Оглавление 51"/>
    <w:basedOn w:val="a"/>
    <w:autoRedefine/>
    <w:uiPriority w:val="39"/>
    <w:unhideWhenUsed/>
    <w:qFormat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610">
    <w:name w:val="Оглавление 61"/>
    <w:basedOn w:val="a"/>
    <w:autoRedefine/>
    <w:uiPriority w:val="39"/>
    <w:unhideWhenUsed/>
    <w:qFormat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710">
    <w:name w:val="Оглавление 71"/>
    <w:basedOn w:val="a"/>
    <w:autoRedefine/>
    <w:uiPriority w:val="39"/>
    <w:unhideWhenUsed/>
    <w:qFormat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810">
    <w:name w:val="Оглавление 81"/>
    <w:basedOn w:val="a"/>
    <w:autoRedefine/>
    <w:uiPriority w:val="39"/>
    <w:unhideWhenUsed/>
    <w:qFormat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910">
    <w:name w:val="Оглавление 91"/>
    <w:basedOn w:val="a"/>
    <w:autoRedefine/>
    <w:uiPriority w:val="39"/>
    <w:unhideWhenUsed/>
    <w:qFormat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2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3">
    <w:name w:val="Plain Text"/>
    <w:basedOn w:val="a"/>
    <w:unhideWhenUsed/>
    <w:qFormat/>
    <w:rsid w:val="006578D6"/>
    <w:rPr>
      <w:rFonts w:ascii="Courier New" w:hAnsi="Courier New" w:cs="Courier New"/>
      <w:sz w:val="20"/>
    </w:rPr>
  </w:style>
  <w:style w:type="paragraph" w:styleId="33">
    <w:name w:val="Body Text 3"/>
    <w:basedOn w:val="a"/>
    <w:link w:val="32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3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d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link w:val="-2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d"/>
    <w:link w:val="31"/>
    <w:qFormat/>
    <w:rsid w:val="006578D6"/>
  </w:style>
  <w:style w:type="paragraph" w:customStyle="1" w:styleId="214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4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5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3">
    <w:name w:val="10. Критерии оценки результатов:заголовок"/>
    <w:basedOn w:val="aff7"/>
    <w:qFormat/>
    <w:rsid w:val="005A7B06"/>
  </w:style>
  <w:style w:type="paragraph" w:customStyle="1" w:styleId="104">
    <w:name w:val="10. Критерии оценки результатов:текст"/>
    <w:basedOn w:val="012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2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6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5">
    <w:name w:val="Обычный+Интервал 2"/>
    <w:basedOn w:val="afff6"/>
    <w:link w:val="211"/>
    <w:qFormat/>
    <w:rsid w:val="005A7B06"/>
    <w:pPr>
      <w:spacing w:line="244" w:lineRule="exact"/>
    </w:pPr>
  </w:style>
  <w:style w:type="paragraph" w:customStyle="1" w:styleId="afff7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e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f">
    <w:name w:val="Обычный1"/>
    <w:qFormat/>
    <w:rsid w:val="005A7B06"/>
    <w:rPr>
      <w:sz w:val="28"/>
    </w:rPr>
  </w:style>
  <w:style w:type="paragraph" w:styleId="afff8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4">
    <w:name w:val="Обложка 1"/>
    <w:basedOn w:val="a"/>
    <w:link w:val="120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8">
    <w:name w:val="Обложка 2"/>
    <w:basedOn w:val="14"/>
    <w:qFormat/>
    <w:rsid w:val="005A7B06"/>
    <w:rPr>
      <w:caps w:val="0"/>
    </w:rPr>
  </w:style>
  <w:style w:type="paragraph" w:customStyle="1" w:styleId="35">
    <w:name w:val="Основной текст 3 Знак"/>
    <w:basedOn w:val="28"/>
    <w:link w:val="36"/>
    <w:qFormat/>
    <w:rsid w:val="005A7B06"/>
    <w:rPr>
      <w:caps/>
      <w:sz w:val="32"/>
    </w:rPr>
  </w:style>
  <w:style w:type="paragraph" w:customStyle="1" w:styleId="40">
    <w:name w:val="Обложка 4"/>
    <w:basedOn w:val="28"/>
    <w:qFormat/>
    <w:rsid w:val="005A7B06"/>
    <w:rPr>
      <w:sz w:val="20"/>
    </w:rPr>
  </w:style>
  <w:style w:type="paragraph" w:customStyle="1" w:styleId="50">
    <w:name w:val="Обложка 5"/>
    <w:basedOn w:val="28"/>
    <w:qFormat/>
    <w:rsid w:val="005A7B06"/>
    <w:pPr>
      <w:jc w:val="right"/>
    </w:pPr>
    <w:rPr>
      <w:b w:val="0"/>
      <w:bCs/>
      <w:i/>
      <w:iCs/>
    </w:rPr>
  </w:style>
  <w:style w:type="paragraph" w:customStyle="1" w:styleId="1f0">
    <w:name w:val="Титул 1"/>
    <w:basedOn w:val="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9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8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2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2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0">
    <w:name w:val="Титул 6"/>
    <w:basedOn w:val="29"/>
    <w:semiHidden/>
    <w:qFormat/>
    <w:rsid w:val="005A7B06"/>
    <w:pPr>
      <w:spacing w:before="3200"/>
    </w:pPr>
  </w:style>
  <w:style w:type="paragraph" w:customStyle="1" w:styleId="afff9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a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c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d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1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a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1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2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Выходные данные+черта"/>
    <w:basedOn w:val="affff"/>
    <w:semiHidden/>
    <w:qFormat/>
    <w:rsid w:val="005A7B06"/>
    <w:pPr>
      <w:pBdr>
        <w:bottom w:val="single" w:sz="6" w:space="1" w:color="000000"/>
      </w:pBdr>
    </w:pPr>
  </w:style>
  <w:style w:type="paragraph" w:customStyle="1" w:styleId="affff5">
    <w:name w:val="Заголовок курсив"/>
    <w:basedOn w:val="aff"/>
    <w:qFormat/>
    <w:rsid w:val="005A7B06"/>
    <w:rPr>
      <w:i/>
    </w:rPr>
  </w:style>
  <w:style w:type="paragraph" w:customStyle="1" w:styleId="affff6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5">
    <w:name w:val="Обычный+10"/>
    <w:basedOn w:val="00"/>
    <w:qFormat/>
    <w:rsid w:val="005A7B06"/>
    <w:pPr>
      <w:spacing w:before="200"/>
    </w:pPr>
  </w:style>
  <w:style w:type="paragraph" w:customStyle="1" w:styleId="1f2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7">
    <w:name w:val="Название таблицы"/>
    <w:basedOn w:val="affff6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8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9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3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20">
    <w:name w:val="Основной текст с отступом 2 Знак2"/>
    <w:basedOn w:val="1f3"/>
    <w:qFormat/>
    <w:rsid w:val="005A7B06"/>
    <w:pPr>
      <w:jc w:val="center"/>
    </w:pPr>
  </w:style>
  <w:style w:type="paragraph" w:customStyle="1" w:styleId="affffa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b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c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d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4">
    <w:name w:val="Оглавление 1а"/>
    <w:basedOn w:val="114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e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0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1">
    <w:name w:val="Текст таблицы по центру"/>
    <w:basedOn w:val="afffff0"/>
    <w:qFormat/>
    <w:rsid w:val="005A7B06"/>
    <w:pPr>
      <w:jc w:val="center"/>
    </w:pPr>
  </w:style>
  <w:style w:type="paragraph" w:customStyle="1" w:styleId="afffff2">
    <w:name w:val="Текст таблицы по правому краю"/>
    <w:basedOn w:val="afffff0"/>
    <w:qFormat/>
    <w:rsid w:val="005A7B06"/>
    <w:pPr>
      <w:jc w:val="right"/>
    </w:pPr>
  </w:style>
  <w:style w:type="paragraph" w:customStyle="1" w:styleId="afffff3">
    <w:name w:val="Текст таблицы с нумерацией"/>
    <w:basedOn w:val="afffff0"/>
    <w:qFormat/>
    <w:rsid w:val="005A7B06"/>
  </w:style>
  <w:style w:type="paragraph" w:customStyle="1" w:styleId="afffff4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5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6">
    <w:name w:val="Текст рисунка по центру"/>
    <w:basedOn w:val="afffff5"/>
    <w:qFormat/>
    <w:rsid w:val="005A7B06"/>
  </w:style>
  <w:style w:type="paragraph" w:customStyle="1" w:styleId="afffff7">
    <w:name w:val="Текст рисунка с отступом"/>
    <w:basedOn w:val="afffff5"/>
    <w:qFormat/>
    <w:rsid w:val="005A7B06"/>
    <w:pPr>
      <w:ind w:firstLine="284"/>
      <w:jc w:val="both"/>
    </w:pPr>
  </w:style>
  <w:style w:type="paragraph" w:customStyle="1" w:styleId="1f5">
    <w:name w:val="Текст рисунка 1"/>
    <w:basedOn w:val="afffff5"/>
    <w:qFormat/>
    <w:rsid w:val="005A7B06"/>
    <w:pPr>
      <w:ind w:firstLine="284"/>
      <w:jc w:val="both"/>
    </w:pPr>
    <w:rPr>
      <w:sz w:val="12"/>
    </w:rPr>
  </w:style>
  <w:style w:type="paragraph" w:customStyle="1" w:styleId="afffff8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9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link w:val="26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c">
    <w:name w:val="Заголовок 2а"/>
    <w:basedOn w:val="210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a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2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0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d">
    <w:name w:val="Редактор"/>
    <w:basedOn w:val="affff"/>
    <w:semiHidden/>
    <w:qFormat/>
    <w:rsid w:val="005A7B06"/>
  </w:style>
  <w:style w:type="paragraph" w:customStyle="1" w:styleId="afffffe">
    <w:name w:val="Типография"/>
    <w:basedOn w:val="affff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12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0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1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2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d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6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e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3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3">
    <w:name w:val="Основной текст с отступом 2 Знак3"/>
    <w:basedOn w:val="a"/>
    <w:link w:val="22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4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0">
    <w:name w:val="Образец титула 2"/>
    <w:basedOn w:val="affffff4"/>
    <w:qFormat/>
    <w:rsid w:val="005A7B06"/>
    <w:pPr>
      <w:jc w:val="left"/>
    </w:pPr>
  </w:style>
  <w:style w:type="paragraph" w:customStyle="1" w:styleId="affffff5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6">
    <w:name w:val="Вопросы"/>
    <w:basedOn w:val="afffff4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7">
    <w:name w:val="Текст таблицы+Интервал"/>
    <w:basedOn w:val="afffff0"/>
    <w:qFormat/>
    <w:rsid w:val="005A7B06"/>
    <w:pPr>
      <w:spacing w:line="190" w:lineRule="exact"/>
    </w:pPr>
  </w:style>
  <w:style w:type="paragraph" w:customStyle="1" w:styleId="affffff8">
    <w:name w:val="Аннотация"/>
    <w:basedOn w:val="affffff2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9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a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1">
    <w:name w:val="Вопросы 2"/>
    <w:basedOn w:val="affffff6"/>
    <w:autoRedefine/>
    <w:qFormat/>
    <w:rsid w:val="005A7B06"/>
    <w:pPr>
      <w:ind w:left="340" w:hanging="340"/>
    </w:pPr>
  </w:style>
  <w:style w:type="paragraph" w:customStyle="1" w:styleId="affffffb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c">
    <w:name w:val="Литература"/>
    <w:basedOn w:val="41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2">
    <w:name w:val="Литература 2"/>
    <w:basedOn w:val="51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0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d">
    <w:name w:val="Источник"/>
    <w:basedOn w:val="90"/>
    <w:qFormat/>
    <w:rsid w:val="005A7B06"/>
    <w:pPr>
      <w:ind w:firstLine="567"/>
      <w:contextualSpacing/>
      <w:jc w:val="both"/>
    </w:pPr>
  </w:style>
  <w:style w:type="paragraph" w:customStyle="1" w:styleId="2f3">
    <w:name w:val="Вопрос 2"/>
    <w:basedOn w:val="affffff9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e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4">
    <w:name w:val="Ответ 2"/>
    <w:basedOn w:val="affffffe"/>
    <w:qFormat/>
    <w:rsid w:val="005A7B06"/>
    <w:pPr>
      <w:ind w:left="567" w:firstLine="0"/>
    </w:pPr>
  </w:style>
  <w:style w:type="paragraph" w:customStyle="1" w:styleId="afffffff">
    <w:name w:val="Образец"/>
    <w:basedOn w:val="1c"/>
    <w:qFormat/>
    <w:rsid w:val="005A7B06"/>
  </w:style>
  <w:style w:type="paragraph" w:customStyle="1" w:styleId="312">
    <w:name w:val="Основной текст 3 Знак1"/>
    <w:basedOn w:val="affffffe"/>
    <w:qFormat/>
    <w:rsid w:val="005A7B06"/>
    <w:pPr>
      <w:ind w:left="567"/>
      <w:jc w:val="left"/>
    </w:pPr>
    <w:rPr>
      <w:iCs w:val="0"/>
    </w:rPr>
  </w:style>
  <w:style w:type="paragraph" w:customStyle="1" w:styleId="43">
    <w:name w:val="Ответ 4"/>
    <w:basedOn w:val="affffffe"/>
    <w:qFormat/>
    <w:rsid w:val="005A7B06"/>
    <w:pPr>
      <w:jc w:val="left"/>
    </w:pPr>
    <w:rPr>
      <w:iCs w:val="0"/>
    </w:rPr>
  </w:style>
  <w:style w:type="paragraph" w:customStyle="1" w:styleId="38">
    <w:name w:val="Вопрос 3"/>
    <w:basedOn w:val="2f3"/>
    <w:link w:val="37"/>
    <w:autoRedefine/>
    <w:qFormat/>
    <w:rsid w:val="005A7B06"/>
    <w:pPr>
      <w:ind w:left="454" w:hanging="454"/>
    </w:pPr>
  </w:style>
  <w:style w:type="paragraph" w:customStyle="1" w:styleId="2f5">
    <w:name w:val="Оглавление 2а"/>
    <w:basedOn w:val="212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6">
    <w:name w:val="Оглавление 2б"/>
    <w:basedOn w:val="212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0">
    <w:name w:val="Текст таблицы с выступом"/>
    <w:basedOn w:val="afffff0"/>
    <w:qFormat/>
    <w:rsid w:val="005A7B06"/>
    <w:pPr>
      <w:ind w:left="198" w:hanging="198"/>
    </w:pPr>
  </w:style>
  <w:style w:type="paragraph" w:customStyle="1" w:styleId="2f7">
    <w:name w:val="Текст таблицы с выступом 2"/>
    <w:basedOn w:val="afffffff0"/>
    <w:autoRedefine/>
    <w:qFormat/>
    <w:rsid w:val="005A7B06"/>
    <w:pPr>
      <w:ind w:left="266" w:hanging="266"/>
    </w:pPr>
  </w:style>
  <w:style w:type="paragraph" w:customStyle="1" w:styleId="afffffff1">
    <w:name w:val="Библиографический список"/>
    <w:basedOn w:val="210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2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3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4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5">
    <w:name w:val="Образец текста"/>
    <w:basedOn w:val="afff6"/>
    <w:qFormat/>
    <w:rsid w:val="005A7B06"/>
    <w:pPr>
      <w:spacing w:line="226" w:lineRule="exact"/>
    </w:pPr>
    <w:rPr>
      <w:sz w:val="20"/>
    </w:rPr>
  </w:style>
  <w:style w:type="paragraph" w:customStyle="1" w:styleId="afffffff6">
    <w:name w:val="Образец номера таблицы"/>
    <w:basedOn w:val="afffffff5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5"/>
    <w:qFormat/>
    <w:rsid w:val="005A7B06"/>
    <w:pPr>
      <w:ind w:firstLine="0"/>
    </w:pPr>
  </w:style>
  <w:style w:type="paragraph" w:customStyle="1" w:styleId="2f8">
    <w:name w:val="Рисунок 2"/>
    <w:basedOn w:val="1f2"/>
    <w:qFormat/>
    <w:rsid w:val="005A7B06"/>
    <w:rPr>
      <w:b w:val="0"/>
      <w:sz w:val="18"/>
    </w:rPr>
  </w:style>
  <w:style w:type="paragraph" w:customStyle="1" w:styleId="2f9">
    <w:name w:val="План 2"/>
    <w:basedOn w:val="afffffff4"/>
    <w:autoRedefine/>
    <w:qFormat/>
    <w:rsid w:val="005A7B06"/>
    <w:pPr>
      <w:ind w:left="532" w:hanging="350"/>
    </w:pPr>
  </w:style>
  <w:style w:type="paragraph" w:customStyle="1" w:styleId="afffffff7">
    <w:name w:val="Образец текста+Интервал"/>
    <w:basedOn w:val="afffffff5"/>
    <w:qFormat/>
    <w:rsid w:val="005A7B06"/>
    <w:pPr>
      <w:spacing w:line="210" w:lineRule="exact"/>
    </w:pPr>
  </w:style>
  <w:style w:type="paragraph" w:customStyle="1" w:styleId="1f7">
    <w:name w:val="Образец текста+Интервал 1"/>
    <w:basedOn w:val="afffffff7"/>
    <w:qFormat/>
    <w:rsid w:val="005A7B06"/>
    <w:pPr>
      <w:ind w:firstLine="0"/>
    </w:pPr>
  </w:style>
  <w:style w:type="paragraph" w:styleId="afffffff8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9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8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6">
    <w:name w:val="Стиль многоуровневый3"/>
    <w:link w:val="35"/>
    <w:qFormat/>
    <w:rsid w:val="00076FE8"/>
  </w:style>
  <w:style w:type="numbering" w:customStyle="1" w:styleId="53">
    <w:name w:val="Стиль многоуровневый5"/>
    <w:qFormat/>
    <w:rsid w:val="005A7B06"/>
  </w:style>
  <w:style w:type="numbering" w:customStyle="1" w:styleId="afffffff9">
    <w:name w:val="Стиль многоуровневый"/>
    <w:qFormat/>
    <w:rsid w:val="005A7B06"/>
  </w:style>
  <w:style w:type="numbering" w:customStyle="1" w:styleId="1f9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6">
    <w:name w:val="Стиль многоуровневый 10 пт"/>
    <w:qFormat/>
    <w:rsid w:val="005A7B06"/>
  </w:style>
  <w:style w:type="numbering" w:customStyle="1" w:styleId="2fa">
    <w:name w:val="Стиль многоуровневый2"/>
    <w:qFormat/>
    <w:rsid w:val="005A7B06"/>
  </w:style>
  <w:style w:type="numbering" w:customStyle="1" w:styleId="44">
    <w:name w:val="Стиль многоуровневый4"/>
    <w:qFormat/>
    <w:rsid w:val="005A7B06"/>
  </w:style>
  <w:style w:type="numbering" w:customStyle="1" w:styleId="63">
    <w:name w:val="Стиль многоуровневый6"/>
    <w:qFormat/>
    <w:rsid w:val="005A7B06"/>
  </w:style>
  <w:style w:type="numbering" w:customStyle="1" w:styleId="72">
    <w:name w:val="Стиль многоуровневый7"/>
    <w:qFormat/>
    <w:rsid w:val="005A7B06"/>
  </w:style>
  <w:style w:type="numbering" w:customStyle="1" w:styleId="82">
    <w:name w:val="Стиль многоуровневый8"/>
    <w:qFormat/>
    <w:rsid w:val="005A7B06"/>
  </w:style>
  <w:style w:type="numbering" w:customStyle="1" w:styleId="92">
    <w:name w:val="Стиль многоуровневый9"/>
    <w:qFormat/>
    <w:rsid w:val="005A7B06"/>
  </w:style>
  <w:style w:type="table" w:styleId="afffffffa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b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a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b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b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44379" TargetMode="External"/><Relationship Id="rId13" Type="http://schemas.openxmlformats.org/officeDocument/2006/relationships/hyperlink" Target="http://lib.usue.ru/resource/limit/ump/09/p468072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989954" TargetMode="External"/><Relationship Id="rId12" Type="http://schemas.openxmlformats.org/officeDocument/2006/relationships/hyperlink" Target="http://znanium.com/go.php?id=85844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91912" TargetMode="External"/><Relationship Id="rId11" Type="http://schemas.openxmlformats.org/officeDocument/2006/relationships/hyperlink" Target="http://znanium.com/go.php?id=41506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91038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8/p490910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5F81E-1934-4424-A83D-B9273B139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742</Words>
  <Characters>4234</Characters>
  <Application>Microsoft Office Word</Application>
  <DocSecurity>0</DocSecurity>
  <Lines>35</Lines>
  <Paragraphs>9</Paragraphs>
  <ScaleCrop>false</ScaleCrop>
  <Company>Microsoft</Company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5</cp:revision>
  <cp:lastPrinted>2019-03-11T16:29:00Z</cp:lastPrinted>
  <dcterms:created xsi:type="dcterms:W3CDTF">2019-05-28T18:06:00Z</dcterms:created>
  <dcterms:modified xsi:type="dcterms:W3CDTF">2019-07-02T07:16:00Z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